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5f93" w14:textId="25f5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7С-31/8 "О бюджете Капитоновского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ноября 2023 года № 8С-10/7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Капитоновского сельского округа на 2023-2025 годы" от 26 декабря 2022 года № 7С-31/8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Капитоновского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29107,7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