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f03e6" w14:textId="baf03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Буландынского районного маслихата от 26 декабря 2022 года № 7С-31/6 "О бюджете Ергольского сельского округа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Буландынского районного маслихата Акмолинской области от 16 ноября 2023 года № 8С-10/9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Буландынский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Буландынского районного маслихата "О бюджете Ергольского сельского округа на 2023-2025 годы" от 26 декабря 2022 года № 7С-31/6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Ергольского сельского округа на 2023-2025 годы, согласно приложениям 1, 2 и 3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21116,0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4689,0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16427,0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26092,0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- 4976,0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4976,0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вышеуказанному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Буландынского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Ш.Н.Сексенов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ноября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8С-10/9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7С-31/6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Ергольского сельского округа на 2023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-4976,0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