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5d54" w14:textId="1c65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Ергольского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декабря 2023 года № 8С-14/8.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Буландынский районный маслихат ПРИНЯЛ 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Ергольского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27947,0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23372,0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30047,0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Ергольского сельского округа на 2024 год субвенцию, передаваемую из районного бюджета в сумме 23372,0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Буландынского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Ергольского сельского округа на 2024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Ергольского сельского округа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Ергольского сельского округа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