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88ba1" w14:textId="4088b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Капитоновского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26 декабря 2023 года № 8С-14/10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Буландынский районный маслихат ПРИНЯЛ РЕШЕНИЕ: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Капитоновского сельского округа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28467,0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7562,0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20905,0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28467,0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Капитоновского сельского округа на 2024 год субвенцию, передаваемую из районного бюджета в сумме 20905,0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Буландынского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8С-14/10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Капитоновского сельского округа на 2024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8С-14/10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Капитоновского сельского округа на 2025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8С-14/10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Капитоновского сельского округа на 2026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