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4cd1" w14:textId="00b4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Новобратского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2023 года № 8С-14/14.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ПРИНЯЛ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Новобратского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43307,0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Новобратского сельского округа на 2024 год субвенцию, передаваемую из районного бюджета в сумме 29429,0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8С-14/14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