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17a8" w14:textId="3ef17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23 декабря 2022 года № 7С31-2 "О бюджетах сельских округов и сел Егиндыкольского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14 сентября 2023 года № 8С8-2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бюджетах сельских округов и сел Егиндыкольского района на 2023-2025 годы" от 23 декабря 2022 года № 7С31-2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Абай на 2023-2025 годы согласно приложениям 1, 2,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14 676,0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14 576,0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14 836,0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села Спиридоновка на 2023-2025 годы согласно приложениям 4, 5, 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124 816,5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122 705,5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125 455,0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638,5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638,5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села Коржинколь на 2023-2025 годы согласно приложениям 7, 8, 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174 888,3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172 458,3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175 471,3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583,0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583,0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села Бауманское на 2023-2025 годы согласно приложениям 10, 11, 12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27 590,0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25 174,0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27 678,7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Егиндыколь на 2023-2025 годы согласно приложениям 13, 14, 15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191 000,4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26 525,0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164 475,4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194 045,9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- 3 045,5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3 045,5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3 045,5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села Буревестник на 2023-2025 годы согласно приложениям 16, 17, 18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15 701,0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14 031,0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16 778,7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-1 077,7,0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1 077,7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1 077,7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Алакольского сельского округа на 2023-2025 годы согласно приложениям 19, 20, 21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50 352,4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2 414,7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47 937,7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50 440,7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Узынкольского сельского округа на 2023-2025 годы согласно приложениям 22, 23, 24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205 425,5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202 695,5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205 456,5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Жалманкулакского с/о на 2023-2025 годы согласно приложениям 25, 26, 27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15 708,0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15 161,0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16 908,0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1 200,0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Егиндыкольского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К.Шинтемиров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Cысяч тенге сумма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Спиридоновка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сумма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122 705,5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Коржинколь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сумма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172 458,3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сумма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Егиндыколь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сумма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164 475,4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Буревестник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сумма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</w:t>
            </w:r>
          </w:p>
        </w:tc>
      </w:tr>
    </w:tbl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сельского округа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сумма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</w:t>
            </w:r>
          </w:p>
        </w:tc>
      </w:tr>
    </w:tbl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Узынкольского сельского округа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сумма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202 695,5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Жалманкулакского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сумма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</w:t>
            </w:r>
          </w:p>
        </w:tc>
      </w:tr>
    </w:tbl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625 982,4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568 392,1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Спиридоновка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90 181,4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Коржинколь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156 496,6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73 158,6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Егиндыколь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Алакольского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Узынкольского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184 584,1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57 590,3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Абай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акима села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Спиридоновка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акима села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Коржинколь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акима села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Бауманское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Егиндыколь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32 795,4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Буревестник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Алакольского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акима сельского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Узынкольского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акима сельского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