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36b8d" w14:textId="7436b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Ерейментауского района, подъемного пособия и социальной поддержки для приобретения или строительства жилья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Ерейментауского районного маслихата Акмолинской области от 6 декабря 2023 года № 8С-10/3-23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регулировании развития агропромышленного комплекса и сельских территорий", приказами Министра национальной экономики Республики Казахстан от 29 июня 2023 года № 126 "</w:t>
      </w:r>
      <w:r>
        <w:rPr>
          <w:rFonts w:ascii="Times New Roman"/>
          <w:b w:val="false"/>
          <w:i w:val="false"/>
          <w:color w:val="000000"/>
          <w:sz w:val="28"/>
        </w:rPr>
        <w:t>Об определении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и от 6 ноября 2014 года № 72 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" Ерейментауский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Ерейментауского района, следующие меры социальной поддержки на 2024 год: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или строительства жилья – бюджетный кредит для специалистов, прибывших: в сельские населенные пункты в сумме, не превышающей две тысячи кратного размера месячного расчетного показателя.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Ерейментауского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М.Абжиков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