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c238" w14:textId="70fc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Ерейментау, сел и сельских округов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25 декабря 2023 года № 8С-13/2-23.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Ерейментау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151 940,0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125 629,0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153 909,0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1 969,0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Еркиншиликского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47 416,0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37 571,0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47 416,0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Тайбайского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62 068,8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53 968,8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62 299,8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Тургайского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137 794,0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128 494,0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138 044,0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Улентинского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133 570,0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133 570,0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имени Олжабай батыра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105 318,0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98 076,0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105 698,0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Куншалганского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31 191,5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31 191,5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Койтасского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24 420,0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Бестогайского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27 732,0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22 836,0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-2 681,0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2 681,0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Акмырзинского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124 843,0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126 435,0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1 592,0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Аксуат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27 057,0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24 733,0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27 057,0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Селетинское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27 301,0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32 631,0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-5 330,0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5 330,0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Майлан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134 200,0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124 831 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137 075,0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2 875,0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села Бозтал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129 209,0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125 203,0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130 036,6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827,6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00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на 2024 год объемы субвенций, передаваемых из районного бюджета бюджетам сел и сельских округов в сумме 306 545,0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Ерейментау 3 090,0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Еркиншиликскому сельскому округу 33 541,0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Тайбайскому сельскому округу 36 749,0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Тургайскому сельскому округу 24 892,0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Улентинскому сельскому округу 21 311,0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Олжабай батыра 22 854,0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Куншалганскому сельскому округу 24 606,0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Койтасскому сельскому округу 17 186,0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Бестогайскому сельскому округу 20 132,0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Акмырзинскому сельскому округу 16 028,0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Аксуат 23 060,0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Селетинское 18 944,0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Майлан 21 711,0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Бозтал 22 441,0 тысяч тенге.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Учесть, что в составе поступлений на 2024 год бюджетам города Ерейментау, сел и сельских округов предусмотрены целевые трансферты из республиканского, областного и районного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Ерейментауского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2024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2026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2024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2026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2024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2026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2024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2026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2024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2026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5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2024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Куншалганского сельского округа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6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2024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6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Койтасского сельского округа на 2026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2024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2025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7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Бестогайского сельского округа на 2026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7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2024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7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2025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2026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8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2024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8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2025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8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8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2024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8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2025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9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2026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9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Майлан на 2024 год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Майлан на 2025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9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Майлан на 2026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9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2024 год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130 036,6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10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2025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10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Бозтал на 2026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8С-13/2-23</w:t>
            </w:r>
          </w:p>
        </w:tc>
      </w:tr>
    </w:tbl>
    <w:bookmarkStart w:name="z10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республиканского, областного и районного бюджетов на 2024 год бюджетам города Ерейментау, сел и сельских округов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Ерейментауского районного маслихата Акмолинской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8С-17/2-24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республи-канского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646 501,3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646 501,3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проектов бюджета народного участия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Тайбайского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административного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программы автоматизированного бухгалтерского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планшета для составления административных протоколов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землеустроительной документации на земельные участки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программы автоматизированного бухгалтерского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программы автоматизированного бухгалтерского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улицы Ынтымақ, Бейбітшілік-Тәуелсіздік, Бимжанова, Жастар, Ынтымак-Достар села Акмырза Ерейментауского района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программы автоматизированного бухгалтерского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планшета для составления административных протоколов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улицы Тың-315 м, Переулок от ул.Т.Хазіреті до ул.М.Маметовой – 260 м, Переулок от ул. А.Молдагуловой до ул. Тәуелсіздік – 230 м, ул. Тәуелсіздік - 380 м, ул. Бөгенбай батыра - 330 м, ул.Бейбітшілік - 560 м села Уленты Ерейментауского района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программы автоматизированного бухгалтерского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ул. Киселева - 2,73 км, ул. Селетинская - 2,10 км, ул. Достық - 1,26 км, ул. Целинная - 1,13 км, ул. Ардагер - 0,95 км, ул. Жастар - 0,72 км в селе Майлан Ерейментауского района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программы автоматизированного бухгалтерского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внутрипоселковой автомобильной дороги улиц Достық 320 м, Тәуелсіздік -1900 м, Момышұлы -2800 м, вьездная дорога села Бозтал Ерейментауского районав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программы автоматизированного бухгалтерского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Олжабай батыра Ерейментауского района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программы автоматизированного бухгалтерского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программы автоматизированного бухгалтерского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программы автоматизированного бухгалтерского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103 602,0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улиц Гагарина (0,725 км), Сейфуллина (0,75 км), Аділет (1,2 км) в селе Тургай, улица.Достық (3,1 км) в селе Нижний Тургай Ерейментауского района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программы автоматизированного бухгалтерского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обслуживание программы автоматизированного бухгалтерского учета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