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20dd" w14:textId="87420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Ерейментауского районного маслихата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25 августа 2023 года № 8С-7/9-23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Подпункт 12) пункта 2, абзац второй пункта 5 и глава 6 действуют до 31.08.2023 в соответствии с пунктом 2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Ерейментауского районного маслихата Акмолинской области".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оценки деятельности административных государственных служащих корпуса "Б" действуют до 31 августа 2023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от 8 сентября 2022 года № 7С-31/3-22 "Об утверждении Методики оценки деятельности административных государственных служащих корпуса "Б" государственного учреждения "Аппарат Ерейментауского районного маслихата (зарегистрировано в Реестре государственной регистрации нормативных правовых актов под № 171424).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Ерейментауского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августа 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8С-7/9-23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Ерейментауского районного маслихата Акмолинской области"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государственного учреждения "Аппарат Ерейментауского районного маслихата Акмолинской области" (далее – аппарат районного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16299), и определяет порядок оценки деятельности административных государственных служащих корпуса "Б" (далее – служащие корпуса "Б") аппарата районного маслихата.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Start w:name="z8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7"/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3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6"/>
    <w:bookmarkStart w:name="z4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5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Типовой методике.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59"/>
    <w:bookmarkStart w:name="z6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Типовой методике, и подписывает его.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8"/>
    <w:bookmarkStart w:name="z7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Типовой методике (далее – протокол).</w:t>
      </w:r>
    </w:p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