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58e27" w14:textId="af58e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Биржан сал от 28 декабря 2022 года № С-25/14 "О бюджете Макинского сельского округа района Биржан сал на 2023 - 2025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Биржан сал Акмолинской области от 5 декабря 2023 года № С-7/14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Биржан сал "О бюджете Макинского сельского округа района Биржан сал на 2023 – 2025 годы" от 28 декабря 2022 года № С-25/14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Макинского сельского округа района Биржан сал на 2023 - 2025 годы,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336 457,1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6 963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329 494,1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337 265,9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- 808,8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808,8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района Биржан сал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Н.Куатова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С-7/14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С-25/14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Макинского сельского округа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336457,1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329494,1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329494,1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329494,1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С-7/14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С-25/14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265331,1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265331,1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Макинского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265331,1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 по улице Кирова в селе Макинка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водопроводных сетей села Когам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140065,3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скважин в селах Буланды и Карагай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скважин в селе Буланды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водопроводных сетей в новой скважине в селе Когам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С-7/14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С-25/14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Макинского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9179,9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