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0fc4" w14:textId="3b20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2022 года № 34/2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26 октября 2023 года № 8С-10/2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2023-2025 годы" от 22 декабря 2022 года № 34/2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5648662,5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997909,5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22605,5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4615619,5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5887386,8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(- 407809,4)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412984,4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169085,1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(- 169085,1)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Е.Баяхметов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5648662,5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социально-уязвимых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Знаменка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Красивое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банно-прачечного комбината под сельский клуб по ул.Рассветная, 82 в селе Бузулук Бузулукского сельского округа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(сети водоснабжения, канализации, теплоснабжения)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Иглик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ДКЗ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2513245,2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1401665,6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 ко Дню Победы 9 мая 2023 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для текущего ремонта котельной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регистрацию объектов кондоминиума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2022-2023 годов теплоснабжающих предприятий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ГККП "Есильский районный Дом культуры"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Двуреченского Дома культуры по адресу: Акмолинская область, Есильский район, село Двуречное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блоко-модульной котельной для Двуреченского сельского Дома культуры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Аксай по адресу: Акмолинская область, Есильский район, село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Есиль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по адресу: город Есиль микрорайон Северный дом 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микрорайон Северный, город Есиль, Есильского района Акмолинской области (наружные сети телефонизации)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(сети водоснабжения, канализации, теплоснабжения)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электроосвещения и благоустройство)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Ы.Алтынсарина, ул. Зеленая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Вокзальная- ул. Школьная,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Новая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объект "Реконструкция системы канализации и строительство очистных сооружений в г. Есиль Есильского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Тауелсиздик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Набережная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Тельман в селе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Рассветная, Садовая)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Мичурина, Маншук Маметова, Молодежная)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Жибек жолы и Женис села Заречное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Сурган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А.Молдагуловой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Акан сери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Бирлик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Гагарина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в городе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Конаева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Элеваторная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Уалиханова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Ватутина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Жабаева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Ауэзова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автомобильной парковки по улице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Бокейханова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Интернациональное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Есиль, поселка Красногорский, сел и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Тауелсиздик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Набережная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Тельман в селе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Рассветная, Садовая)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Мичурина, Маншук Маметова, Молодежная)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Жибек жолы и Женис села Заречное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Сурган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А.Молдагуловой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Акан сери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Бирлик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Гагарина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в городе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Конаева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Элеваторная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Уалиханова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Ватутина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Жабаева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Ауэзова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автомобильной парковки по улице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Бокейханова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Интернациональное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