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dc5a4" w14:textId="62dc5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Есильского районного маслихата от 22 декабря 2022 года № 34/2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20 декабря 2023 года № 8С-12/2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Есильский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"О районном бюджете на 2023-2025 годы" от 22 декабря 2022 года № 34/2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2023-2025 годы,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5640815,6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926924,7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21192,9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12528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4680170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5879539,9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(- 407808,9)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5175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412983,9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169084,6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(- 169084,6)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Есильского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А.Адильбаева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Есильского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С.Балжанов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декабря 2023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5640815,6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926924,7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234255,3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234255,3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4680140,7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4680140,7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5879539,9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1373262,8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1093390,4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972354,8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2018519,3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1774089,4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1404584,6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1382612,6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860241,9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внутренней политики, культуры и развития языков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- 407808,9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- 169084,6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412983,9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Национального фонда Республики Казахстан, республиканского бюджета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1409645,5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47158,6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социально-уязвимых слоев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47158,6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1330584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водопроводных сетей села Знаменка Есильского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системы водоснабжения села Красивое Есильского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банно-прачечного комбината под сельский клуб по ул.Рассветная, 82 в селе Бузулук Бузулукского сельского округа Есильского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строительство инженерных сетей и благоустройство к четырем 45-ти квартирному жилому дому по адресу: микрорайон Северный, город Есиль Есильского района Акмолинской области (сети водоснабжения, канализации, теплоснабжения)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строительство инженерных сетей и благоустройство к четырем 45-ти квартирному жилому дому по адресу: микрорайон Северный, город Есиль Есильского района Акмолинской области (наружные сети электроснабжения)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системы водоснабжения села Иглик Есильского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31902,9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реализации мер социальной поддержки специалистов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 по оказанию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и строительство систем тепло-,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в рамках ДКЗ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