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2b345" w14:textId="802b3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Жаркаинского районного маслихата от 22 декабря 2022 года № 7С-41/2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30 октября 2023 года № 8С-13/2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Жаркаинский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"О районном бюджете на 2023-2025 годы" от 22 декабря 2022 года № 7С-41/2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2023-2025 годы,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- 4 543 764,9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- 729 167,6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- 25 196,4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- 78 650,5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- 3 710 750,4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- 4 570 703,2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- 2 210,4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- 5 175,0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- 2 964,6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(-29 148,7)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- 29 148,7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Жаркаинского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8С-13/2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7С-41/2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4543764,9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729167,6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3710750,4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3710736,5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3710736,5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4570703,2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1486990,8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432597,8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172087,7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937501,1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574370,4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280815,3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280815,3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1703620,7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1049495,3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175744,3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141634,1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141634,1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141634,1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69136,2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сельского хозяйства, земельных отношений и предпринимательства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-29148,7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108273,8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8С-13/2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7С-41/2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470326,0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 для социально уязвимых слоев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на развите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436351,0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436351,0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 водоснабжения (3 очередь) города Державинск, Жаркаинского района,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436351,0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8С-13/2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7С-41/2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2040094,5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1580833,1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94963,3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44559,8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лиц с инвалидностью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топлива и оплату коммунальных услуг для педагогов, проживающих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единовременную социальную помощь ветеранам Афганской войны к празднованию Дня вывода советских войск из Афганистана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социальной помощи ветеранам боевых действий на территории других государств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социальной помощи лицам, принимавшим участие в ликвидации последствий катастрофы на Чернобыльской атомной электростанции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затрат на санаторно-курортное лечение ветеранам боевых действий на территории других государств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14478,8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156689,9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94899,7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районного дома культуры города Державинск Жаркаинского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котла отопления в сельский дом культуры села Гастелло Жаркаинского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7279,9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котла отопления в сельский дом культуры села Пятигорское Жаркаинского района;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179359,7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в селе Гастелло Жаркаинского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дорожной сети в селе Пятигорское Жаркаинского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79359,7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1132359,2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80-ти квартирного жилого дома №5 в микрорайоне поселка Степной города Державинск Жаркаинского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дорожной сети села Тассуат Жаркаинского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153159,5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дорожной сети села Далабай Жаркаинского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107782,7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города Державинск Жаркаинского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123063,9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обследование тепловых сетей Жаркаинского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8936,8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ГКП на ПХВ "Коммунсервис"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256001,2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инженерных сетей водоснабжения в городе Державинск и Валихановском сельском округе, текущий ремонт водонапорных башен и ограждения санитарной зоны в Ушкарасуском сельском округе Жаркаинского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168463,0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технической документации на средний ремонт автомобильной дороги Державинск-Тасоткель 33,4 км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технической документации на средний ремонт автомобильной дороги Тасты-Талды-Чапаево 38 км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14193,6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игровых площадок в микрорайоне "МолодҰжный" города Державинск Жаркаинского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инженерных сетей теплоснабжения в городе Державинск Жаркаинского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137125,5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459261,4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444385,3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 водоснабжения (3 очередь) города Державинск, Жаркаинского района,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 водоснабжения из подземных источников села Шойындыколь Жаркаинского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80-ти квартирного жилого дома (позиция 8) в микрорайоне "Молодежный" города Державинск Жаркаинского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357600,3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и благоустройство к 80-ти квартирному жилому дому (позиция 8) в микрорайоне "Молодежный" города Державинск Жаркаинского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теплосети в городе Державинск, Жаркаинский района, Акмолинской области, участок № 2: от котельной № 13 - улица Ленина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8С-13/2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7С-41/2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Национального фонда Республики Казахстан на 2023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 для социально уязвимых слоев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теплосети в городе Державинск, Жаркаинского района, Акмолинской области, участок № 2: от котельной № 13 - улица Ленина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