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feda" w14:textId="f45f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Державинск, сельских округов и сел Жаркаинского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25 декабря 2023 года № 8С-20/2.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Державинск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- 117 063,0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- 66 310,0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- 43 473,0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- 132 089,5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(-15 026,5)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- 15 026,5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2024 год предусмотрены целевые текущие трансферты, передаваемые из районного бюджета в сумме 43 473,0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Валихановского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- 41 153,0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- 10 763,0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- 30 348,0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-50 603,1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(- 9 450,1)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- 9 450,1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2024 год предусмотрены бюджетные субвенции, передаваемые из районного бюджета в сумме 17 493,0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2024 год предусмотрены целевые текущие трансферты, передаваемые из районного бюджета в сумме 12 855,0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Костычевского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- 36 847,0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- 5 133,0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- 31 612,0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- 40 300,4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(-3 453,4)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- 3 453,4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2024 год предусмотрены бюджетные субвенции, передаваемые из районного бюджета в сумме 13 437,0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2024 год предусмотрены целевые текущие трансферты, передаваемые из районного бюджета в сумме 18 175,0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Нахимовского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- 28 801,0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- 2 610,0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- 26 191,0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- 29 249,5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(-448,5)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- 448,5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2024 год предусмотрены бюджетные субвенции, передаваемые из районного бюджета в сумме 13 990,0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2024 год предусмотрены целевые текущие трансферты, передаваемые из районного бюджета в сумме 12 201,0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Отрадного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- 43 206,0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- 39 906,0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- 46 275,0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(-3069,0)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- 3 069,0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2024 год предусмотрены бюджетные субвенции, передаваемые из районного бюджета в сумме 16 819,0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2024 год предусмотрены целевые текущие трансферты, передаваемые из районного бюджета в сумме 23 087,0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Жанадалинского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- 55 991,0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- 10 678,0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- 45 313,0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- 61 009,2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(-5 018,2)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- 5 018,2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2024 год предусмотрены бюджетные субвенции, передаваемые из районного бюджета в сумме 17 624,0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2024 год предусмотрены целевые текущие трансферты, передаваемые из районного бюджета в сумме 27 689,0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Бирсуат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- 30 305,0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- 24 605,0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- 32 026,5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(-1 721,5)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- 1 721,5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2024 год предусмотрены бюджетные субвенции, передаваемые из районного бюджета в сумме 12 750,0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Бирсуат сельского округа на 2024 год предусмотрены целевые текущие трансферты, передаваемые из районного бюджета в сумме 11 855,0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Гастелло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- 26 920,0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- 24 295,0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- 27 470,8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(-550,8)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- 550,8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2024 год предусмотрены бюджетные субвенции, передаваемые из районного бюджета в сумме 13 767,0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2024 год предусмотрены целевые текущие трансферты, передаваемые из районного бюджета в сумме 10 528,0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Далабай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- 25 878,0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- 24 978,0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- 27 323,4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(-1 445,4)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- 1 445,4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2024 год предусмотрены бюджетные субвенции, передаваемые из районного бюджета в сумме 13 258,0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2024 год предусмотрены целевые текущие трансферты, передаваемые из районного бюджета в сумме 11 720,0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Кумсуат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- 26 814,0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- 2 152,0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-24 624,0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- 27 035,5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(-221,5)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- 221,5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2024 год предусмотрены бюджетные субвенции, передаваемые из районного бюджета в сумме 13 204,0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2024 год предусмотрены целевые текущие трансферты, передаваемые из районного бюджета в сумме 11 420,0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Львовское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- 25 947,0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- 3 000,0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- 22 947,0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- 27 060,2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(- 1 113,2)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- 1 113,2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2024 год предусмотрены бюджетные субвенции, передаваемые из районного бюджета в сумме 13 864,0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2024 год предусмотрены целевые текущие трансферты, передаваемые из районного бюджета в сумме 9 083,0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Пригородное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- 32 764,0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- 1 758,0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- 1 177,0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-29 764,0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- 33 655,4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(-891,4)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- 891,4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2024 год предусмотрены бюджетные субвенции, передаваемые из районного бюджета в сумме 17 535,0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2024 год предусмотрены целевые текущие трансферты, передаваемые из районного бюджета в сумме 12 229,0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Пятигорское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- 27 084,0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- 2 915,0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- 24 169,0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- 27 143,8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(- 59,8)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- 59,8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2024год предусмотрены бюджетные субвенции, передаваемые из районного бюджета в сумме 13 786,0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2024 год предусмотрены целевые текущие трансферты, передаваемые из районного бюджета в сумме 10 383,0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Тасоткель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- 27 443,0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- 25 743,0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- 27 642,5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(-199,5)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- 199,5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2024 год предусмотрены бюджетные субвенции, передаваемые из районного бюджета в сумме 13 258,0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2024 год предусмотрены целевые текущие трансферты, передаваемые из районного бюджета в сумме 12 485,0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Тассуат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- 22 106,0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- 22 171,4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(- 65,4)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- 65,4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2024 год предусмотрены бюджетные субвенции, передаваемые из районного бюджета в сумме 13 389,0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2024 год предусмотрены целевые текущие трансферты, передаваемые из районного бюджета в сумме 8 087,0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Ушкарасу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- 23 037,0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- 1 015,0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- 21 922,0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- 23 138,3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(- 101,3)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- 101,3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2024 год предусмотрены бюджетные субвенции, передаваемые из районного бюджета в сумме 12 832,0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2024 год предусмотрены целевые текущие трансферты, передаваемые из районного бюджета в сумме 9 090,0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Шойындыколь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- 38 567,0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- 14 927,0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- 23 640,0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- 46 049,4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(-7 482,4)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- 7 482,4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2024 год предусмотрены бюджетные субвенции, передаваемые из районного бюджета в сумме 13 744,0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2024 год предусмотрены целевые текущие трансферты, передаваемые из районного бюджета в сумме 9 896,0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Жаркаинского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9450,1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2024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2024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2026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2026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2024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2026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2024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2025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2026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2024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6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2025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6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2026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6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2024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7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7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2026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7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2024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7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7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|№ 8С-20/2</w:t>
            </w:r>
          </w:p>
        </w:tc>
      </w:tr>
    </w:tbl>
    <w:bookmarkStart w:name="z8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2024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8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8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2026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8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2024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8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9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9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2024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9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2025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9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2026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9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2024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10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2025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10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2026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10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2024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10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2025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10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2026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11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2024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11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2025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11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2026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11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2024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49 - в редакции решения Жаркаинского районного маслихата Акмолинской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11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2025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12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2026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