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682b" w14:textId="18e6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Жаксынскому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29 августа 2023 года № 8С-8-3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тарифы для населения на сбор, транспортировку, сортировку и захоронение твердых бытовых отходов по Жаксынскому району согласно приложению,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Жаксынского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8С-8-3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Жаксынскому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