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3e2681" w14:textId="43e268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составных частей села Беловодское Беловодского сельского округа Жаксынского района Акмолинской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Беловодского сельского округа Жаксынского района Акмолинской области от 21 декабря 2023 года № 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"Об административно-территориальном устройстве Республики Казахстан", с учетом мнения населения и на основании заключения Акмолинской областной ономастической комиссии от 23 июня 2022 года,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составные части села Беловодское Беловодского сельского округа Жаксынского района Акмолинской области: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Ленина на улицу Амангелді Иманов;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Чкалова на улицу Мәншүк Мәметова.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Ж.Дахай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