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7cf7" w14:textId="9757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сел, поселков и сельских округов Зерендинского района Акмолинсой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18 сентября 2023 года № 10-67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проведения раздельных сходов местного сообщества сел, поселков и сельских округов Зерендинского района Акмолинской области,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сел, поселков и сельских округов Зерендинского района Акмолинской области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села, поселка и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села, поселка,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(города областного значения).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села, поселка и сельского округа для регистрации.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