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e34d" w14:textId="5eae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Шагалалы Чаглинского сельского округа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Чаглинского сельского округа Зерендинского района Акмолинской области от 25 июля 2023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28 апреля 2023 года и с учетом мнения населения,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составные части села Шагалалы Чаглинского сельского округа Зерендинского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Әлихан Бөкейхан;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улицу Қажымұқан.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