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1559" w14:textId="d7f1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26 декабря 2022 года № 6/27 "О бюджете Коргалжынского сельского округа Коргалжынского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23 августа 2023 года № 5/7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бюджете Коргалжынского сельского округа Коргалжынского района на 2023-2025 годы" от 26 декабря 2022 года № 6/27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Коргалжынского сельского округа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–372 332,3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29 220,0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–343 112,3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379 906,1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(-7 573,8)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7 573,8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6/27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343 112,3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379 906,1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6/27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Коргалжынского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средства к оплате труда и выплатам в связи с введением одной внештатной единицы "Статист"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298 796,4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Байдалы Би в селе Коргалжын Коргалжынского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Алии Молдагуловой в селе Коргалжын Коргалжынского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в селе Коргалжын Коргалжынского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Талгата Бигельдинова в селе Коргалжын Коргалжынского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Дуйсенбаева в селе Коргалжын Коргалжынского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многофункциональной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