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3569" w14:textId="d003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Методики оценки деятельности административных государственных служащих корпуса "Б" государственного учреждения "Аппарат Коргалжынского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4 июля 2023 года № 8/5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методикой оценки деятельности административных государственных служащих корпуса "Б"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Коргалжынский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Коргалжынского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от 6 апреля 2023 года № 4/2.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Коргалжынского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июля 2023 года № 8/5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Коргалжынского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Коргалжынского районного маслихата"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(далее - служащие корпуса "Б") государственного учреждения "Аппарат Коргалжынского районного маслихата".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-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государственного учреждения "Аппарат маслихата города Косшы" Акмолинской области проводится с учетом особенностей, определенными внутренними документами данного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- не позднее десятого числа месяца, следующего за отчетным кварталом, по методу 360 проводится по итогам года -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- структурное подразделение (лицо), на которое возложено исполнение обязанностей службы управления персоналом (кадровой службой) (далее -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