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e98d" w14:textId="3cce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2022 года № 27/2 "О бюджетах сельских округов и села Мадениет Сандыктауского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сентября 2023 года № 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бюджетах сельских округов и села Мадениет Сандыктауского района на 2023-2025 годы" от 27 декабря 2022 года № 27/2,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2023-2025 годы, согласно приложениям 1, 1-1 и 1-2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551 009,1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492 966,1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554 302,8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3 293,7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Белгородского сельского округа на 2023-2025 годы, согласно приложениям 3, 3-1 и 3-2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5 557,3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села Мадениет на 2023-2025 годы, согласно приложениям 10, 10-1 и 10-2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25 164,0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22 721,0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Сандыктауского сельского округа на 2023-2025 годы, согласно приложениям 13, 13-1 и 13-2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34 271,2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551 009,1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492 966,1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и села Мадениет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ведомственную экспертизу сметы по ремонту дороги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ведомственную экспертизу сметы по ремонту дороги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здания для маломобильных групп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здания для маломобильных групп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переулок ул. Некрасова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Приозерное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села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