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5d14" w14:textId="45b5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Мадениет Сандыктауского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декабря 2023 года № 8/3.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113 675,2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38 343,2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–3 450,8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Баракпайского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25 953,4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Баракпайского сельского округа на 2024 год предусмотрен объем субвенции, передаваемой из районного бюджета в сумме 17 991,0 тысяча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Белгородского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32 461,0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Белгородского сельского округа на 2024 год предусмотрен объем субвенции, передаваемой из районного бюджета в сумме 23 009,0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Берликского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Берликского сельского округа на 2024 год предусмотрен объем субвенции, передаваемой из районного бюджета в сумме 15 348,0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Васильевского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-6 446,0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–6 446,0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Васильевского сельского округа на 2024 год предусмотрен объем субвенции, передаваемой из районного бюджета в сумме 13 997,0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Веселовского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–1 344,0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Веселовского сельского округа на 2024 год предусмотрен объем субвенции, передаваемой из районного бюджета в сумме 19 755,0 тысяч тенге.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Жамбыльского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Жамбыльского сельского округа на 2024 год предусмотрен объем субвенции, передаваемой из районного бюджета в сумме 18 657,0 тысяч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Каменского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40 372,2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-3 393,2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Каменского сельского округа на 2024 год предусмотрен объем субвенции, передаваемой из районного бюджета в сумме 23 040,0 тысяч тенге.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Лесного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29 274,0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29 594,2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Лесного сельского округа на 2024 год предусмотрен объем субвенции, передаваемой из районного бюджета в сумме 19 047,0 тысяч тенге.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Мадениет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26 422,0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26 509,5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села Мадениет на 2024 год предусмотрен объем субвенции, передаваемой из районного бюджета в сумме 21 884,0 тысячи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Максимовского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бюджете Максимовского сельского округа на 2024 год предусмотрен объем субвенции, передаваемой из районного бюджета в сумме 23 473,0 тысячи тенге.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Ақсораң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30 324,0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сельского округа Ақсораң на 2024 год предусмотрен объем субвенции, передаваемой из районного бюджета в сумме 22 673,0 тысячи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Сандыктауского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195 242,0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184 167,0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196 958,7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–1 716,7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бюджете Сандыктауского сельского округа на 2024 год предусмотрен объем субвенции, передаваемой из районного бюджета в сумме 20 155,0 тысяч тенге.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Широковского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–394,7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Широковского сельского округа на 2024 год предусмотрен объем субвенции, передаваемой из районного бюджета в сумме 24 886,0 тысяч тенге.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Учесть, что в бюджете сельских округов и села Мадениет на 2024 год предусмотрены целевые трансферты,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2024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2024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2024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2024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,закрепленного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2026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Жамбыльского сельского округа на 2026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2024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7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2024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8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(городр облатного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(городр облатного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8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2024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8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8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2026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2024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2026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Ақсораң на 2024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9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Ақсораң на 2025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0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Ақсораң на 2026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2024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автомобильныфх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0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2025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0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2026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0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2024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4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2025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1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2026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</w:t>
            </w:r>
          </w:p>
        </w:tc>
      </w:tr>
    </w:tbl>
    <w:bookmarkStart w:name="z11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и села Мадениет на 2024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Сандыктауского районного маслихата Акмолинской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внутри-поселковых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дорожных знаков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Ақсораң,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Сандыктау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Ақсораң,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