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a17d" w14:textId="41da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27 декабря 2022 года № 224/38-7 "О бюджете Приреченского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12 мая 2023 года № 27/3-8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Приреченского сельского округа на 2023-2025 годы" от 27 декабря 2022 года № 224/38-7 (зарегистрировано в Реестре государственной регистрации нормативных правовых актов под № 177358)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Приреченского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42 512,6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39 058,6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45 468,8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-2 956,2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2 956,2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2 956,2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мая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мая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27/3-8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224/38-7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27/3-8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224/38-7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39 058,6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39 058,6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