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31dfb" w14:textId="0331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Целиноградского района, подъемного пособия и социальной поддержки для приобретения или строительства жилья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25 декабря 2023 года № 106/15-8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пунктом 1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Целиноградского района на 2024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 декабря 2023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декабря 2023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