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405b" w14:textId="26d4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Акмол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декабря 2023 года № 115/16-8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Акмол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124 604,0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104 604,0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124 604,0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115/16-8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Акмол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115/16-8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Акмол на 2025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115/16-8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Акмол на 2026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