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1001" w14:textId="a911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Арайлынского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декабря 2023 года № 117/16-8.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Арайлынского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83 205,1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20 454,0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15 288,1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47 463,0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110 260,1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-27 055,0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27 055,0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27 055,0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163/22-8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2024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117/16-8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Арайлынского сельского округа на 2024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163/22-8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117/16-8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Арайлынского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117/16-8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Арайлынского сельского округа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117/16-8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