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92a90" w14:textId="b592a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"О бюджете сельского округа Кабанбай батыра на 2024-2026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Целиноградского районного маслихата Акмолинской области от 26 декабря 2023 года № 120/16-8.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Бюджетного кодекса Республики Казахстан, 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Целиноградский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сельского округа Кабанбай батыра на 2024-2026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2024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63 417,0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63 417,0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71 417,0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сальдо по операциям с финансовыми активами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дефицит (профицит) бюджета – -8 000,0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финансирование дефицита (использование профицита) бюджета – 8 000,0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8 000,0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1 - в редакции решения Целиноградского районного маслихата Акмолинской области от 06.02.2024 </w:t>
      </w:r>
      <w:r>
        <w:rPr>
          <w:rFonts w:ascii="Times New Roman"/>
          <w:b w:val="false"/>
          <w:i w:val="false"/>
          <w:color w:val="000000"/>
          <w:sz w:val="28"/>
        </w:rPr>
        <w:t>№ 135/17-8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2024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Целиноградского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Л.Конарбаева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Аким Целиноградского района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Б.Оспанбеков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26 декабря 2023 года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Руководитель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государственного учреждения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"Отдел экономики и финансов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района"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Б.Куликенов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декабря 2023 года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120/16-8</w:t>
            </w:r>
          </w:p>
        </w:tc>
      </w:tr>
    </w:tbl>
    <w:bookmarkStart w:name="z5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Кабанбай батыра на 2024 год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1 - в редакции решения Целиноградского районного маслихата Акмолинской области от 06.02.2024 </w:t>
      </w:r>
      <w:r>
        <w:rPr>
          <w:rFonts w:ascii="Times New Roman"/>
          <w:b w:val="false"/>
          <w:i w:val="false"/>
          <w:color w:val="ff0000"/>
          <w:sz w:val="28"/>
        </w:rPr>
        <w:t>№ 135/17-8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01.01.2024).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8 000,0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120/16-8</w:t>
            </w:r>
          </w:p>
        </w:tc>
      </w:tr>
    </w:tbl>
    <w:bookmarkStart w:name="z7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Кабанбай батыра на 2025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Целиноградского 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26 декабря 2023 года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120/16-8</w:t>
            </w:r>
          </w:p>
        </w:tc>
      </w:tr>
    </w:tbl>
    <w:bookmarkStart w:name="z9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сельского округа Кабанбай батыра на 2026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1 410,0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40 000,0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63 417,0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38 095,0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9 980,0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10 342,0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5 000,0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III. Чистое бюджетное кредитование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 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