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f83f" w14:textId="02df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Кызылсуатского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26 декабря 2023 года № 123/16-8.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Кызылсуатского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45 556,0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14 425,0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31 131,0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91 356,1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-45 800,1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45 800,1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45 800,1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24.05.2024 </w:t>
      </w:r>
      <w:r>
        <w:rPr>
          <w:rFonts w:ascii="Times New Roman"/>
          <w:b w:val="false"/>
          <w:i w:val="false"/>
          <w:color w:val="000000"/>
          <w:sz w:val="28"/>
        </w:rPr>
        <w:t>№ 168/22-8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Б.Оспанбеков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декабря 2023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 и финансов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Б.Куликенов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123/16-8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Кызылсуатского сельского округа на 2024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Целиноградского районного маслихата Акмолинской области от 24.05.2024 </w:t>
      </w:r>
      <w:r>
        <w:rPr>
          <w:rFonts w:ascii="Times New Roman"/>
          <w:b w:val="false"/>
          <w:i w:val="false"/>
          <w:color w:val="ff0000"/>
          <w:sz w:val="28"/>
        </w:rPr>
        <w:t>№ 168/22-8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-45 800,1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123/16-8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Кызылсуатского сельского округа на 2025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123/16-8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Кызылсуатского сельского округа на 2026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