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6744" w14:textId="db36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Талапкерского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130/16-8.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Талапкерского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251 990,0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319 765,4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-67 775,4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67 775,4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175/22-8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Талапкерского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175/22-8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Талапкерского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Талапкерского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