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91d48" w14:textId="1a91d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 бюджете сельского округа Тасты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Целиноградского районного маслихата Акмолинской области от 26 декабря 2023 года № 131/16-8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Целиноградский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Тасты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35 540,0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4 694,0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30 846,0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35 540,0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0,0 тысяч тенге.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Учесть в составе поступлений бюджета сельского округа на 2024 год целевые трансферты из районного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сумм целевых трансфертов определяется постановлением акимата района.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2024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Целиноградского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Л.Конарбаева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Целиноградского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Б.Оспанбеков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 декабря 2023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экономики и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Б.Куликенов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131/16-8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Тасты на 2024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30 846,0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131/16-8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Тасты на 2025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30 846,0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131/16-8</w:t>
            </w:r>
          </w:p>
        </w:tc>
      </w:tr>
    </w:tbl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Тасты на 2026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30 846,0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131/16-8</w:t>
            </w:r>
          </w:p>
        </w:tc>
      </w:tr>
    </w:tbl>
    <w:bookmarkStart w:name="z1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на 2024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30 846,0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30 846,0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текущее содержание аппаратов акимов сел, сельских округов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24 346,0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в населенных пунктах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