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57508" w14:textId="c8575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 бюджете Шалкарского сельского округа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Целиноградского районного маслихата Акмолинской области от 26 декабря 2023 года № 132/16-8.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Целиноградский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Шалкарского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38 291,0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4 420,0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33 871,0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38 739,5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- 448,5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448,5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448,5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Целиноградского районного маслихата Акмолинской области от 24.05.2024 </w:t>
      </w:r>
      <w:r>
        <w:rPr>
          <w:rFonts w:ascii="Times New Roman"/>
          <w:b w:val="false"/>
          <w:i w:val="false"/>
          <w:color w:val="000000"/>
          <w:sz w:val="28"/>
        </w:rPr>
        <w:t>№ 177/22-8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Учесть в составе поступлений бюджета сельского округа на 2024 год целевые трансферты из районного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сумм целевых трансфертов определяется постановлением акимата района.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2024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Целиноградского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Л.Конарбаева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Целиноградского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Б.Оспанбеков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 декабря 2023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экономики и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Б.Куликенов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132/16-8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Шалкарского сельского округа на 2024 год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Целиноградского районного маслихата Акмолинской области от 24.05.2024 </w:t>
      </w:r>
      <w:r>
        <w:rPr>
          <w:rFonts w:ascii="Times New Roman"/>
          <w:b w:val="false"/>
          <w:i w:val="false"/>
          <w:color w:val="ff0000"/>
          <w:sz w:val="28"/>
        </w:rPr>
        <w:t>№ 177/22-8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33 871,0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38 739,5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32 477,7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32 477,7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32 477,7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132/16-8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Шалкарского сельского округа на 2025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33 871,0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132/16-8</w:t>
            </w:r>
          </w:p>
        </w:tc>
      </w:tr>
    </w:tbl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Шалкарского сельского округа на 2026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33 871,0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132/16-8</w:t>
            </w:r>
          </w:p>
        </w:tc>
      </w:tr>
    </w:tbl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на 2024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33 871,0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33 871,0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текущее содержание аппаратов акимов сел, сельских округов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27 632,0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социальной помощи нуждающимся гражданам на дому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3 239,0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