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8ac50" w14:textId="8c8a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27 декабря 2022 года № 215/38-7 "О бюджете Жанаесильского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28 ноября 2023 года № 86/13-8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Жанаесильского сельского округа на 2023-2025 годы" от 27 декабря 2022 года № 215/38-7 (зарегистрировано в Реестре государственной регистрации нормативных правовых актов под № 177355)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Жанаесильского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59 280,9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11 230,7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1 442,9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46 607,3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60 262,9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-982,0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982,0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ноября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ноября 2023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86/13-8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215/38-7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Жанаесильского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46 607,3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