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e0328" w14:textId="b7e03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27 декабря 2022 года № 221/38-7 "О бюджете села Мәншүк Мәметова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28 ноября 2023 года № 92/13-8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бюджете села Мәншүк Мәметова на 2023-2025 годы" от 27 декабря 2022 года № 221/38-7 (зарегистрировано в Реестре государственной регистрации нормативных правовых актов под № 177354)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Мәншүк Мәметова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13 409,9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11 729,9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28 608,1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-15 198,2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15 198,2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15 198,2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Целиноградского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ноября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ноября 2023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92/13-8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221/38-7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Мәншүк Мәметова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11 729,9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-15 198,2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