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f86f4" w14:textId="dbf86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Целиноградского районного маслихата от 27 декабря 2022 года № 227/38-7 "О бюджете Софиевского сельского округа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Целиноградского районного маслихата Акмолинской области от 28 ноября 2023 года № 97/13-8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Целиноградский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Целиноградского районного маслихата "О бюджете Софиевского сельского округа на 2023-2025 годы" от 27 декабря 2022 года № 227/38-7 (зарегистрировано в Реестре государственной регистрации нормативных правовых актов под № 177371)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Софиевского сельского округа на 2023-2025 годы согласно приложениям 1, 2 и 3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65 142,5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8 337,5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6 920,5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49 884,5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65 837,5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-695,0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695,0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695,0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Целиноградского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Л.Конарбаева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Целиноградского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Б.Оспанбеков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 ноября 2023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Руководитель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"Отдел экономики и финансов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Целиноградского района"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Б.Куликенов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 ноября 2023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ноября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97/13-8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227/38-7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Софиевского сельского округа на 2023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65 142,5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8 337,5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7 355,7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6 758,2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6 920,5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6 920,5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6 920,5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49 884,5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49 884,5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49 884,5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65 837,5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44 703,5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44 703,5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44 413,4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ноября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97/13-8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227/38-7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районного бюджета на 2023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44 238,5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44 238,5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текущее содержание аппаратов акимов сел, сельских округов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34 138,5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социальной помощи нуждающимся гражданам на дому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улиц в населенных пунктах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