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f681" w14:textId="9cdf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6 апреля 2023 года № 8С-2/8 "Об утверждении Методики оценки деятельности административных государственных служащих корпуса "Б" государственного учреждения "Аппарат маслихата Шортандинского района""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15 июня 2023 года № 8С-6/4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Подпункт 12) пункта 2, абзац второй пункта 5 и глава 6 действуют до 31.08.2023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Шортандинского района"" от 6 апреля 2023 года № 8С-2/8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Шортандинского района", утвержденной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подразделения/государственного органа – административный государственный служащий корпуса "Б" категории Е-2;";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аппарата маслихата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маслихата Шортандинского района" действуют до 31 августа 2023 года.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