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1f70" w14:textId="4a41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Шортандинского района,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декабря 2023 года № 8С-13/4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Шортандинского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населенный пункт, являющийся административным центром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Шортандинского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