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a614" w14:textId="7b2a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27 декабря 2022 года № 7С-33/5 "О бюджете Зеленоборского сельского округа Бурабайского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16 января 2023 года № 7С-34/5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Зеленоборского сельского округа Бурабайского района на 2023-2025 годы" от 27 декабря 2022 года №7С-33/5 (зарегистрировано в Реестре государственной регистрации нормативных правовых актов под № 176857)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2 статьи 9-1 Бюджетного кодекса Республики Казахстан, пунктом 2-7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Зеленоборского сельского округа Бурабайского района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190025,0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18335,0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171390,0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191022,1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997,1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7С-34/5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7С-33/5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имущества, закрепленного за государственными учреждениями, финансируемые из местного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