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9f9a" w14:textId="ca79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7С-33/9 "О бюджете сельского округа Атамекен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января 2023 года № 7С-34/8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сельского округа Атамекен Бурабайского районана 2023-2025 годы" от 27 декабря 2022 года № 7С-33/9 (зарегистрировано в Реестре государственной регистрации нормативных правовых актов под № 177103)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9-1 Бюджетного кодекса Республики Казахстан, пунктом 2-7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Атамекен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282163,0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7С-33/9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