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5480" w14:textId="de55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2023 года № 8С-12/1.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19009744,2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5514531,0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64834,0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454013,3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12976365,9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21151241,3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-3473,5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88608,0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92081,5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-2138023,6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2138023,6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районный (городов областного значения) бюджет и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районный (городов областного значения) бюджет –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не облагаемых у источника выплаты в районный (городов областного значения)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районный (городов областного значения)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бюджетные изъятия в сумме 409984,0 тысяч тенге, в том числе: из бюджета города Щучинска в сумме 380000,0 тысяч тенге и из бюджета поселка Бурабай в сумме 29984,0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предусмотрены объемы субвенций, передаваемых из районного бюджета бюджетам сельских округов, в сумме 196384,0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сельскому округу 21754,0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Веденовскому сельскому округу 25562,0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сельскому округу 18229,0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сельскому округу 24903,0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сельскому округу 16055,0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сельскому округу 18301,0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24050,0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сельскому округу 21509,0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Успеноюрьевскому сельскому округу 26021,0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на 2024 год целевые трансферты и бюджетные кредиты из областного и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2024 год предусмотрены целевые трансферты бюджетам города Щучинска, поселка Бурабай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2024 год в сумме 109600,0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2024 год предусмотрено погашение долга местного исполнительного органа перед вышестоящим бюджетом в сумме 872680,0 тысяч тенге.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 с 1 января 2024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Бурабайского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8С-15 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стимулирующие надбавки к должностным окладам руководителей и специалистов КГУ "Центр обучения языкам" при отделе культуры, развития языков, физической культуры и спорта Бурабайского района", КГУ "Молодежный ресурсный центр" при отделе внутренней политики и по делам религий Бурабайского района", финансируемых из районного бюджета в размере 50 % от должностного оклада с 1 апреля 2024 года.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Бурабайского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8С-15 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являющимися гражданскими служащими и работающими в сельской местности Бурабайского района, по сравнению с окладами и ставками гражданских служащих, занимающихся этими видами деятельности в городских условиях.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</w:t>
            </w:r>
          </w:p>
        </w:tc>
      </w:tr>
    </w:tbl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12474868,3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госудасртвенного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5500344,1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4860287,8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-2138023,6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Бурабайского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трансфертов и кредитов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12563476,3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трансфертов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12474868,3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5575833,2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содержание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553964,1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санитарно-гигиенических узлов в Бурабайском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6899035,1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5414428,1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1645940,1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Бурабайского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 надбавки к должностным окладам работников организаций, финансируемых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противопаводковые мероприятия (вывоз снега) Веденовскому сельскому округу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санитарно-гигиенических узлов в Бурабайском районе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3-х санитарно-гигиенических узлов, 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