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7509" w14:textId="5557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7С-33/11 "О бюджете Успеноюрьевского сельского округа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16 января 2023 года № 7С-34/10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Успеноюрьевского сельского округа Бурабайского района на 2023-2025" от 27 декабря 2022 года № 7С-33/11 (зарегистрировано в Реестре государственной регистрации нормативных правовых актов под № 176858)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 статьи 9-1 Бюджетного кодекса Республики Казахстан, пунктом 2-7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Успеноюрьевского сельского округа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187590,0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182622,0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202232,2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14642,2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7С-34/10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7С-33/11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