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d5e2b" w14:textId="7fd5e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Кенесаринского сельского округа Бурабайского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26 декабря 2023 года № 8С-12/20.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подпунктом 2-7)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"О местном государственном управлении и самоуправлении в Республики Казахстан",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Кенесаринского сельского округа Бурабайского района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35827,4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16319,4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19508,0тысяч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36581,0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-753,6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753,6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Бурабайского районного маслихата Акмолинской области от 06.03.2024 </w:t>
      </w:r>
      <w:r>
        <w:rPr>
          <w:rFonts w:ascii="Times New Roman"/>
          <w:b w:val="false"/>
          <w:i w:val="false"/>
          <w:color w:val="000000"/>
          <w:sz w:val="28"/>
        </w:rPr>
        <w:t>№ 8С-14/7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Учтены нормативы распределения доходов в бюджеты города Щучинска, поселка Бурабай и сельских округов в следующих размерах: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с доходов, не облагаемых у источника выплаты в бюджеты города Щучинска, поселка Бурабай и сельских округов – 100 %.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сельском бюджете на 2024 год предусмотрена субвенция, передаваемая из районного бюджета в сумме 18301,0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в составе поступлений сельского бюджета на 2024 год предусмотрены целевые трансферты из вышестоящего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Предусмотреть стимулирующие надбавки к должностным окладам водителей организаций, финансируемых из бюджета района в размере 100 % от должностного оклада.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Бурабайского районного маслихата Акмолинской области от 06.03.2024 </w:t>
      </w:r>
      <w:r>
        <w:rPr>
          <w:rFonts w:ascii="Times New Roman"/>
          <w:b w:val="false"/>
          <w:i w:val="false"/>
          <w:color w:val="000000"/>
          <w:sz w:val="28"/>
        </w:rPr>
        <w:t>№ 8С-14 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2024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Бурабайского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8С-12/20</w:t>
            </w:r>
          </w:p>
        </w:tc>
      </w:tr>
    </w:tbl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Кенесаринского сельского округа на 2024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Бурабайского районного маслихата Акмолинской области от 06.03.2024 </w:t>
      </w:r>
      <w:r>
        <w:rPr>
          <w:rFonts w:ascii="Times New Roman"/>
          <w:b w:val="false"/>
          <w:i w:val="false"/>
          <w:color w:val="ff0000"/>
          <w:sz w:val="28"/>
        </w:rPr>
        <w:t>№ 8С-14/7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районного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8С-12/20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Кенесаринского сельского округа на 2025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8С-12/20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Кенесаринского сельского округа на 2026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8С-12/20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бюджету Кенесаринского сельского округа из вышестоящих бюджетов на 2024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трасферты нижестоящим бюджетам: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районного (города областного значения)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Стимулирующая надбавка к должностным окладам работников организаций, финансируемых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