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cb6e" w14:textId="0f2c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апреля 2023 года № 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 октября 2014 года № 662 "Об утверждении положений о ведомствах и территориальных органах Министерства внутренних дел Республики Казахстан" (зарегистрированный в Реестре государственной регистрации нормативных правовых актов за № 9792)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Астана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области Абай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Акмолинской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Актюбинской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Алматы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Алматинской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Атырауской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Восточно-Казахстанской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Жамбылской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области Жетісу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Западно-Казахстанской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Карагандинской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Костанайской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Кызылординской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Мангистауской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Павлодарской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Северо-Казахстанской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области Ұлытау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города Шымкента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на транспорте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Астана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полиции Туркестанской области Министерства внутренних дел Республики Казахстан, утвержденное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 - исполнительной системы по области Абай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области Абай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4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руководства учреждениями, обеспечивающими исполнение уголовных наказаний и содержание осужденных, и лиц, содержащихся под стражей;";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Функции:</w:t>
      </w:r>
    </w:p>
    <w:bookmarkEnd w:id="5"/>
    <w:bookmarkStart w:name="z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11"/>
    <w:bookmarkStart w:name="z5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17"/>
    <w:bookmarkStart w:name="z6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18"/>
    <w:bookmarkStart w:name="z6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20"/>
    <w:bookmarkStart w:name="z6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работы.</w:t>
      </w:r>
    </w:p>
    <w:bookmarkEnd w:id="21"/>
    <w:bookmarkStart w:name="z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Полномочия начальника Департамента:</w:t>
      </w:r>
    </w:p>
    <w:bookmarkEnd w:id="23"/>
    <w:bookmarkStart w:name="z6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25"/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полномочия.".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Алматинской области и области Жетісу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Алматинской области и области Жетісу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руководства учреждениями, обеспечивающими исполнение уголовных наказаний и содержание осужденных, и лиц, содержащихся под стражей;";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Функции:</w:t>
      </w:r>
    </w:p>
    <w:bookmarkEnd w:id="41"/>
    <w:bookmarkStart w:name="z8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2"/>
    <w:bookmarkStart w:name="z8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3"/>
    <w:bookmarkStart w:name="z9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4"/>
    <w:bookmarkStart w:name="z9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5"/>
    <w:bookmarkStart w:name="z9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6"/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8"/>
    <w:bookmarkStart w:name="z9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9"/>
    <w:bookmarkStart w:name="z9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50"/>
    <w:bookmarkStart w:name="z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51"/>
    <w:bookmarkStart w:name="z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52"/>
    <w:bookmarkStart w:name="z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53"/>
    <w:bookmarkStart w:name="z10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55"/>
    <w:bookmarkStart w:name="z10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работы.</w:t>
      </w:r>
    </w:p>
    <w:bookmarkEnd w:id="57"/>
    <w:bookmarkStart w:name="z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Полномочия начальника Департамента: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60"/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61"/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62"/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63"/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64"/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65"/>
    <w:bookmarkStart w:name="z1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66"/>
    <w:bookmarkStart w:name="z11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67"/>
    <w:bookmarkStart w:name="z11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68"/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70"/>
    <w:bookmarkStart w:name="z11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71"/>
    <w:bookmarkStart w:name="z1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72"/>
    <w:bookmarkStart w:name="z1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полномочия.".</w:t>
      </w:r>
    </w:p>
    <w:bookmarkEnd w:id="73"/>
    <w:bookmarkStart w:name="z12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уголовно-исполнительной системы по Карагандинской области и области Ұлытау Комитета уголовно-исполнительной системы Министерства внутренних дел Республики Казахстан, утвержденном указанным приказом: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уголовно-исполнительной системы по Карагандинской области и области Ұлытау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bookmarkStart w:name="z12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осуществление руководства учреждениями, обеспечивающими исполнение уголовных наказаний и содержание осужденных, и лиц, содержащихся под стражей;";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Функции: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84"/>
    <w:bookmarkStart w:name="z13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85"/>
    <w:bookmarkStart w:name="z13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86"/>
    <w:bookmarkStart w:name="z13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87"/>
    <w:bookmarkStart w:name="z13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88"/>
    <w:bookmarkStart w:name="z13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89"/>
    <w:bookmarkStart w:name="z14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90"/>
    <w:bookmarkStart w:name="z14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91"/>
    <w:bookmarkStart w:name="z14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92"/>
    <w:bookmarkStart w:name="z14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93"/>
    <w:bookmarkStart w:name="z14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Полномочия начальника Департамента:</w:t>
      </w:r>
    </w:p>
    <w:bookmarkEnd w:id="95"/>
    <w:bookmarkStart w:name="z14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96"/>
    <w:bookmarkStart w:name="z14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97"/>
    <w:bookmarkStart w:name="z14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98"/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100"/>
    <w:bookmarkStart w:name="z15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101"/>
    <w:bookmarkStart w:name="z15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102"/>
    <w:bookmarkStart w:name="z15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03"/>
    <w:bookmarkStart w:name="z15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104"/>
    <w:bookmarkStart w:name="z15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106"/>
    <w:bookmarkStart w:name="z15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107"/>
    <w:bookmarkStart w:name="z15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08"/>
    <w:bookmarkStart w:name="z16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полномочия.".</w:t>
      </w:r>
    </w:p>
    <w:bookmarkEnd w:id="109"/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(Жолдасов О.Ж.)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приказа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1"/>
    <w:bookmarkStart w:name="z16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112"/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двадцати рабочих дней со дня подписания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настоящего пункта.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территориальных подразделений органов внутренних дел в установленном законодательством Республики Казахстан порядке обеспечить регистрацию изменений в учредительных документах, а также вновь утвержденных положений в регистрирующих органах.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5"/>
    <w:bookmarkStart w:name="z16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города Астана Министерства внутренних дел Республики Казахстан</w:t>
      </w:r>
    </w:p>
    <w:bookmarkStart w:name="z17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7"/>
    <w:bookmarkStart w:name="z17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Астана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города.</w:t>
      </w:r>
    </w:p>
    <w:bookmarkEnd w:id="118"/>
    <w:bookmarkStart w:name="z17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9"/>
    <w:bookmarkStart w:name="z17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0"/>
    <w:bookmarkStart w:name="z17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21"/>
    <w:bookmarkStart w:name="z17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22"/>
    <w:bookmarkStart w:name="z17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23"/>
    <w:bookmarkStart w:name="z17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4"/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010000, Республика Казахстан, город Астана, район Сарыарка, улица Бейбітшілік, дом 19.</w:t>
      </w:r>
    </w:p>
    <w:bookmarkEnd w:id="125"/>
    <w:bookmarkStart w:name="z18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Астана Министерства внутренних дел Республики Казахстан".</w:t>
      </w:r>
    </w:p>
    <w:bookmarkEnd w:id="126"/>
    <w:bookmarkStart w:name="z18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7"/>
    <w:bookmarkStart w:name="z18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28"/>
    <w:bookmarkStart w:name="z18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29"/>
    <w:bookmarkStart w:name="z18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0"/>
    <w:bookmarkStart w:name="z18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31"/>
    <w:bookmarkStart w:name="z18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2"/>
    <w:bookmarkStart w:name="z18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33"/>
    <w:bookmarkStart w:name="z18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34"/>
    <w:bookmarkStart w:name="z19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35"/>
    <w:bookmarkStart w:name="z19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36"/>
    <w:bookmarkStart w:name="z19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37"/>
    <w:bookmarkStart w:name="z19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8"/>
    <w:bookmarkStart w:name="z19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39"/>
    <w:bookmarkStart w:name="z19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40"/>
    <w:bookmarkStart w:name="z19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41"/>
    <w:bookmarkStart w:name="z19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42"/>
    <w:bookmarkStart w:name="z19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43"/>
    <w:bookmarkStart w:name="z19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44"/>
    <w:bookmarkStart w:name="z2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45"/>
    <w:bookmarkStart w:name="z20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46"/>
    <w:bookmarkStart w:name="z2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47"/>
    <w:bookmarkStart w:name="z20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48"/>
    <w:bookmarkStart w:name="z20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49"/>
    <w:bookmarkStart w:name="z20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50"/>
    <w:bookmarkStart w:name="z20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51"/>
    <w:bookmarkStart w:name="z20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52"/>
    <w:bookmarkStart w:name="z20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53"/>
    <w:bookmarkStart w:name="z20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54"/>
    <w:bookmarkStart w:name="z21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55"/>
    <w:bookmarkStart w:name="z21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56"/>
    <w:bookmarkStart w:name="z21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57"/>
    <w:bookmarkStart w:name="z21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58"/>
    <w:bookmarkStart w:name="z21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59"/>
    <w:bookmarkStart w:name="z21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60"/>
    <w:bookmarkStart w:name="z21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61"/>
    <w:bookmarkStart w:name="z21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62"/>
    <w:bookmarkStart w:name="z21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63"/>
    <w:bookmarkStart w:name="z21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64"/>
    <w:bookmarkStart w:name="z22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65"/>
    <w:bookmarkStart w:name="z22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66"/>
    <w:bookmarkStart w:name="z22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67"/>
    <w:bookmarkStart w:name="z22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68"/>
    <w:bookmarkStart w:name="z22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69"/>
    <w:bookmarkStart w:name="z22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70"/>
    <w:bookmarkStart w:name="z22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71"/>
    <w:bookmarkStart w:name="z22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72"/>
    <w:bookmarkStart w:name="z22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73"/>
    <w:bookmarkStart w:name="z22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74"/>
    <w:bookmarkStart w:name="z23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75"/>
    <w:bookmarkStart w:name="z23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76"/>
    <w:bookmarkStart w:name="z23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77"/>
    <w:bookmarkStart w:name="z23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78"/>
    <w:bookmarkStart w:name="z23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79"/>
    <w:bookmarkStart w:name="z23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80"/>
    <w:bookmarkStart w:name="z23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81"/>
    <w:bookmarkStart w:name="z23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82"/>
    <w:bookmarkStart w:name="z23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83"/>
    <w:bookmarkStart w:name="z2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84"/>
    <w:bookmarkStart w:name="z24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85"/>
    <w:bookmarkStart w:name="z24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86"/>
    <w:bookmarkStart w:name="z24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87"/>
    <w:bookmarkStart w:name="z24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88"/>
    <w:bookmarkStart w:name="z24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89"/>
    <w:bookmarkStart w:name="z24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90"/>
    <w:bookmarkStart w:name="z24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91"/>
    <w:bookmarkStart w:name="z24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92"/>
    <w:bookmarkStart w:name="z24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93"/>
    <w:bookmarkStart w:name="z24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94"/>
    <w:bookmarkStart w:name="z25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95"/>
    <w:bookmarkStart w:name="z25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96"/>
    <w:bookmarkStart w:name="z25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97"/>
    <w:bookmarkStart w:name="z25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98"/>
    <w:bookmarkStart w:name="z25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99"/>
    <w:bookmarkStart w:name="z25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00"/>
    <w:bookmarkStart w:name="z25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01"/>
    <w:bookmarkStart w:name="z25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02"/>
    <w:bookmarkStart w:name="z25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03"/>
    <w:bookmarkStart w:name="z25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04"/>
    <w:bookmarkStart w:name="z26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05"/>
    <w:bookmarkStart w:name="z26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06"/>
    <w:bookmarkStart w:name="z26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07"/>
    <w:bookmarkStart w:name="z26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08"/>
    <w:bookmarkStart w:name="z26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09"/>
    <w:bookmarkStart w:name="z26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10"/>
    <w:bookmarkStart w:name="z26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11"/>
    <w:bookmarkStart w:name="z26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12"/>
    <w:bookmarkStart w:name="z26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13"/>
    <w:bookmarkStart w:name="z26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14"/>
    <w:bookmarkStart w:name="z27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15"/>
    <w:bookmarkStart w:name="z27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16"/>
    <w:bookmarkStart w:name="z27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17"/>
    <w:bookmarkStart w:name="z27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18"/>
    <w:bookmarkStart w:name="z27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19"/>
    <w:bookmarkStart w:name="z27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20"/>
    <w:bookmarkStart w:name="z27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21"/>
    <w:bookmarkStart w:name="z27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22"/>
    <w:bookmarkStart w:name="z27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23"/>
    <w:bookmarkStart w:name="z27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24"/>
    <w:bookmarkStart w:name="z28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25"/>
    <w:bookmarkStart w:name="z28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26"/>
    <w:bookmarkStart w:name="z28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27"/>
    <w:bookmarkStart w:name="z28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28"/>
    <w:bookmarkStart w:name="z28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29"/>
    <w:bookmarkStart w:name="z28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30"/>
    <w:bookmarkStart w:name="z28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31"/>
    <w:bookmarkStart w:name="z28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32"/>
    <w:bookmarkStart w:name="z28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3"/>
    <w:bookmarkStart w:name="z28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34"/>
    <w:bookmarkStart w:name="z29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35"/>
    <w:bookmarkStart w:name="z29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36"/>
    <w:bookmarkStart w:name="z29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37"/>
    <w:bookmarkStart w:name="z29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38"/>
    <w:bookmarkStart w:name="z29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39"/>
    <w:bookmarkStart w:name="z295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40"/>
    <w:bookmarkStart w:name="z29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41"/>
    <w:bookmarkStart w:name="z29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42"/>
    <w:bookmarkStart w:name="z29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43"/>
    <w:bookmarkStart w:name="z29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44"/>
    <w:bookmarkStart w:name="z30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45"/>
    <w:bookmarkStart w:name="z30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46"/>
    <w:bookmarkStart w:name="z30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47"/>
    <w:bookmarkStart w:name="z3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48"/>
    <w:bookmarkStart w:name="z30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49"/>
    <w:bookmarkStart w:name="z30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50"/>
    <w:bookmarkStart w:name="z306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51"/>
    <w:bookmarkStart w:name="z307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52"/>
    <w:bookmarkStart w:name="z30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53"/>
    <w:bookmarkStart w:name="z30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54"/>
    <w:bookmarkStart w:name="z31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55"/>
    <w:bookmarkStart w:name="z31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56"/>
    <w:bookmarkStart w:name="z31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57"/>
    <w:bookmarkStart w:name="z31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58"/>
    <w:bookmarkStart w:name="z314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9"/>
    <w:bookmarkStart w:name="z315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0"/>
    <w:bookmarkStart w:name="z316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61"/>
    <w:bookmarkStart w:name="z317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2"/>
    <w:bookmarkStart w:name="z318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63"/>
    <w:bookmarkStart w:name="z319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Абай Министерства внутренних дел Республики Казахстан</w:t>
      </w:r>
    </w:p>
    <w:bookmarkStart w:name="z32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5"/>
    <w:bookmarkStart w:name="z32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Абай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266"/>
    <w:bookmarkStart w:name="z32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7"/>
    <w:bookmarkStart w:name="z32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8"/>
    <w:bookmarkStart w:name="z32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9"/>
    <w:bookmarkStart w:name="z32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70"/>
    <w:bookmarkStart w:name="z32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71"/>
    <w:bookmarkStart w:name="z33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72"/>
    <w:bookmarkStart w:name="z33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071400, Республика Казахстан, область Абай, город Семей, улица Б. Момышулы, дом 17.</w:t>
      </w:r>
    </w:p>
    <w:bookmarkEnd w:id="273"/>
    <w:bookmarkStart w:name="z33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Абай Министерства внутренних дел Республики Казахстан".</w:t>
      </w:r>
    </w:p>
    <w:bookmarkEnd w:id="274"/>
    <w:bookmarkStart w:name="z33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75"/>
    <w:bookmarkStart w:name="z33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76"/>
    <w:bookmarkStart w:name="z33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77"/>
    <w:bookmarkStart w:name="z33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78"/>
    <w:bookmarkStart w:name="z33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79"/>
    <w:bookmarkStart w:name="z33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80"/>
    <w:bookmarkStart w:name="z33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81"/>
    <w:bookmarkStart w:name="z34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82"/>
    <w:bookmarkStart w:name="z34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83"/>
    <w:bookmarkStart w:name="z34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84"/>
    <w:bookmarkStart w:name="z34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85"/>
    <w:bookmarkStart w:name="z34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6"/>
    <w:bookmarkStart w:name="z34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87"/>
    <w:bookmarkStart w:name="z34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88"/>
    <w:bookmarkStart w:name="z34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89"/>
    <w:bookmarkStart w:name="z34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90"/>
    <w:bookmarkStart w:name="z34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91"/>
    <w:bookmarkStart w:name="z35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92"/>
    <w:bookmarkStart w:name="z35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93"/>
    <w:bookmarkStart w:name="z35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94"/>
    <w:bookmarkStart w:name="z35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95"/>
    <w:bookmarkStart w:name="z35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96"/>
    <w:bookmarkStart w:name="z35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97"/>
    <w:bookmarkStart w:name="z35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98"/>
    <w:bookmarkStart w:name="z35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99"/>
    <w:bookmarkStart w:name="z35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300"/>
    <w:bookmarkStart w:name="z35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301"/>
    <w:bookmarkStart w:name="z36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302"/>
    <w:bookmarkStart w:name="z36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03"/>
    <w:bookmarkStart w:name="z36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304"/>
    <w:bookmarkStart w:name="z36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305"/>
    <w:bookmarkStart w:name="z36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306"/>
    <w:bookmarkStart w:name="z36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307"/>
    <w:bookmarkStart w:name="z36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308"/>
    <w:bookmarkStart w:name="z36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309"/>
    <w:bookmarkStart w:name="z36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310"/>
    <w:bookmarkStart w:name="z36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311"/>
    <w:bookmarkStart w:name="z37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312"/>
    <w:bookmarkStart w:name="z37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313"/>
    <w:bookmarkStart w:name="z37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314"/>
    <w:bookmarkStart w:name="z37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315"/>
    <w:bookmarkStart w:name="z37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316"/>
    <w:bookmarkStart w:name="z37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317"/>
    <w:bookmarkStart w:name="z37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18"/>
    <w:bookmarkStart w:name="z37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319"/>
    <w:bookmarkStart w:name="z37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320"/>
    <w:bookmarkStart w:name="z37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21"/>
    <w:bookmarkStart w:name="z38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322"/>
    <w:bookmarkStart w:name="z38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323"/>
    <w:bookmarkStart w:name="z38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324"/>
    <w:bookmarkStart w:name="z38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25"/>
    <w:bookmarkStart w:name="z38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326"/>
    <w:bookmarkStart w:name="z38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327"/>
    <w:bookmarkStart w:name="z38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328"/>
    <w:bookmarkStart w:name="z38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329"/>
    <w:bookmarkStart w:name="z38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30"/>
    <w:bookmarkStart w:name="z38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331"/>
    <w:bookmarkStart w:name="z39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32"/>
    <w:bookmarkStart w:name="z39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33"/>
    <w:bookmarkStart w:name="z39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34"/>
    <w:bookmarkStart w:name="z39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335"/>
    <w:bookmarkStart w:name="z39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336"/>
    <w:bookmarkStart w:name="z39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337"/>
    <w:bookmarkStart w:name="z39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338"/>
    <w:bookmarkStart w:name="z39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39"/>
    <w:bookmarkStart w:name="z39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340"/>
    <w:bookmarkStart w:name="z39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341"/>
    <w:bookmarkStart w:name="z40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42"/>
    <w:bookmarkStart w:name="z40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43"/>
    <w:bookmarkStart w:name="z40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344"/>
    <w:bookmarkStart w:name="z40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345"/>
    <w:bookmarkStart w:name="z40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46"/>
    <w:bookmarkStart w:name="z40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47"/>
    <w:bookmarkStart w:name="z40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348"/>
    <w:bookmarkStart w:name="z40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49"/>
    <w:bookmarkStart w:name="z40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350"/>
    <w:bookmarkStart w:name="z40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51"/>
    <w:bookmarkStart w:name="z41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352"/>
    <w:bookmarkStart w:name="z41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353"/>
    <w:bookmarkStart w:name="z41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354"/>
    <w:bookmarkStart w:name="z41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355"/>
    <w:bookmarkStart w:name="z41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356"/>
    <w:bookmarkStart w:name="z41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357"/>
    <w:bookmarkStart w:name="z41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358"/>
    <w:bookmarkStart w:name="z41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359"/>
    <w:bookmarkStart w:name="z41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360"/>
    <w:bookmarkStart w:name="z41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361"/>
    <w:bookmarkStart w:name="z42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62"/>
    <w:bookmarkStart w:name="z42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63"/>
    <w:bookmarkStart w:name="z42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64"/>
    <w:bookmarkStart w:name="z42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365"/>
    <w:bookmarkStart w:name="z42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366"/>
    <w:bookmarkStart w:name="z42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67"/>
    <w:bookmarkStart w:name="z42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368"/>
    <w:bookmarkStart w:name="z42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69"/>
    <w:bookmarkStart w:name="z42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70"/>
    <w:bookmarkStart w:name="z42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371"/>
    <w:bookmarkStart w:name="z43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372"/>
    <w:bookmarkStart w:name="z43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373"/>
    <w:bookmarkStart w:name="z43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74"/>
    <w:bookmarkStart w:name="z43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375"/>
    <w:bookmarkStart w:name="z43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76"/>
    <w:bookmarkStart w:name="z43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77"/>
    <w:bookmarkStart w:name="z43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378"/>
    <w:bookmarkStart w:name="z43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379"/>
    <w:bookmarkStart w:name="z43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380"/>
    <w:bookmarkStart w:name="z43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1"/>
    <w:bookmarkStart w:name="z44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82"/>
    <w:bookmarkStart w:name="z44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383"/>
    <w:bookmarkStart w:name="z44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384"/>
    <w:bookmarkStart w:name="z44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385"/>
    <w:bookmarkStart w:name="z44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386"/>
    <w:bookmarkStart w:name="z44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387"/>
    <w:bookmarkStart w:name="z446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88"/>
    <w:bookmarkStart w:name="z44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89"/>
    <w:bookmarkStart w:name="z44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90"/>
    <w:bookmarkStart w:name="z44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91"/>
    <w:bookmarkStart w:name="z45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92"/>
    <w:bookmarkStart w:name="z45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93"/>
    <w:bookmarkStart w:name="z45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94"/>
    <w:bookmarkStart w:name="z45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95"/>
    <w:bookmarkStart w:name="z45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96"/>
    <w:bookmarkStart w:name="z45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97"/>
    <w:bookmarkStart w:name="z45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98"/>
    <w:bookmarkStart w:name="z45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99"/>
    <w:bookmarkStart w:name="z45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00"/>
    <w:bookmarkStart w:name="z45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01"/>
    <w:bookmarkStart w:name="z46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402"/>
    <w:bookmarkStart w:name="z46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403"/>
    <w:bookmarkStart w:name="z46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4"/>
    <w:bookmarkStart w:name="z46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05"/>
    <w:bookmarkStart w:name="z464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06"/>
    <w:bookmarkStart w:name="z46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07"/>
    <w:bookmarkStart w:name="z46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8"/>
    <w:bookmarkStart w:name="z46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409"/>
    <w:bookmarkStart w:name="z46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0"/>
    <w:bookmarkStart w:name="z469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11"/>
    <w:bookmarkStart w:name="z47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Акмолинской области Министерства внутренних дел Республики Казахстан</w:t>
      </w:r>
    </w:p>
    <w:bookmarkStart w:name="z47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3"/>
    <w:bookmarkStart w:name="z47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Акмолинской области (далее -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414"/>
    <w:bookmarkStart w:name="z47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15"/>
    <w:bookmarkStart w:name="z47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16"/>
    <w:bookmarkStart w:name="z47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17"/>
    <w:bookmarkStart w:name="z47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18"/>
    <w:bookmarkStart w:name="z48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419"/>
    <w:bookmarkStart w:name="z48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20"/>
    <w:bookmarkStart w:name="z48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020000, Республика Казахстан, Акмолинская область, город Кокшетау, проспект Нұрсұлтан Назарбаев, дом 35а.</w:t>
      </w:r>
    </w:p>
    <w:bookmarkEnd w:id="421"/>
    <w:bookmarkStart w:name="z483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полиции Акмолинской области Министерства внутренних дел Республики Казахстан".</w:t>
      </w:r>
    </w:p>
    <w:bookmarkEnd w:id="422"/>
    <w:bookmarkStart w:name="z48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3"/>
    <w:bookmarkStart w:name="z48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24"/>
    <w:bookmarkStart w:name="z48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25"/>
    <w:bookmarkStart w:name="z48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26"/>
    <w:bookmarkStart w:name="z48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27"/>
    <w:bookmarkStart w:name="z48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28"/>
    <w:bookmarkStart w:name="z49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29"/>
    <w:bookmarkStart w:name="z49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430"/>
    <w:bookmarkStart w:name="z49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431"/>
    <w:bookmarkStart w:name="z49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432"/>
    <w:bookmarkStart w:name="z494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433"/>
    <w:bookmarkStart w:name="z49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4"/>
    <w:bookmarkStart w:name="z49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435"/>
    <w:bookmarkStart w:name="z49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436"/>
    <w:bookmarkStart w:name="z49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437"/>
    <w:bookmarkStart w:name="z49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438"/>
    <w:bookmarkStart w:name="z50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439"/>
    <w:bookmarkStart w:name="z50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440"/>
    <w:bookmarkStart w:name="z50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441"/>
    <w:bookmarkStart w:name="z50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442"/>
    <w:bookmarkStart w:name="z50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443"/>
    <w:bookmarkStart w:name="z50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44"/>
    <w:bookmarkStart w:name="z50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445"/>
    <w:bookmarkStart w:name="z50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446"/>
    <w:bookmarkStart w:name="z50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447"/>
    <w:bookmarkStart w:name="z50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448"/>
    <w:bookmarkStart w:name="z51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449"/>
    <w:bookmarkStart w:name="z51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450"/>
    <w:bookmarkStart w:name="z51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451"/>
    <w:bookmarkStart w:name="z51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452"/>
    <w:bookmarkStart w:name="z51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453"/>
    <w:bookmarkStart w:name="z51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454"/>
    <w:bookmarkStart w:name="z51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455"/>
    <w:bookmarkStart w:name="z51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456"/>
    <w:bookmarkStart w:name="z51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457"/>
    <w:bookmarkStart w:name="z51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458"/>
    <w:bookmarkStart w:name="z52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459"/>
    <w:bookmarkStart w:name="z52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460"/>
    <w:bookmarkStart w:name="z52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461"/>
    <w:bookmarkStart w:name="z52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462"/>
    <w:bookmarkStart w:name="z52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463"/>
    <w:bookmarkStart w:name="z52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464"/>
    <w:bookmarkStart w:name="z52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465"/>
    <w:bookmarkStart w:name="z52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466"/>
    <w:bookmarkStart w:name="z52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467"/>
    <w:bookmarkStart w:name="z52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468"/>
    <w:bookmarkStart w:name="z53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469"/>
    <w:bookmarkStart w:name="z53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470"/>
    <w:bookmarkStart w:name="z53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471"/>
    <w:bookmarkStart w:name="z53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472"/>
    <w:bookmarkStart w:name="z53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473"/>
    <w:bookmarkStart w:name="z53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474"/>
    <w:bookmarkStart w:name="z53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475"/>
    <w:bookmarkStart w:name="z53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476"/>
    <w:bookmarkStart w:name="z53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477"/>
    <w:bookmarkStart w:name="z53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478"/>
    <w:bookmarkStart w:name="z54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479"/>
    <w:bookmarkStart w:name="z54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480"/>
    <w:bookmarkStart w:name="z54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481"/>
    <w:bookmarkStart w:name="z54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482"/>
    <w:bookmarkStart w:name="z54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483"/>
    <w:bookmarkStart w:name="z54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484"/>
    <w:bookmarkStart w:name="z54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485"/>
    <w:bookmarkStart w:name="z54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486"/>
    <w:bookmarkStart w:name="z54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487"/>
    <w:bookmarkStart w:name="z54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488"/>
    <w:bookmarkStart w:name="z55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489"/>
    <w:bookmarkStart w:name="z55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490"/>
    <w:bookmarkStart w:name="z55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491"/>
    <w:bookmarkStart w:name="z55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492"/>
    <w:bookmarkStart w:name="z55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493"/>
    <w:bookmarkStart w:name="z55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494"/>
    <w:bookmarkStart w:name="z55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495"/>
    <w:bookmarkStart w:name="z55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496"/>
    <w:bookmarkStart w:name="z55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497"/>
    <w:bookmarkStart w:name="z55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498"/>
    <w:bookmarkStart w:name="z56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499"/>
    <w:bookmarkStart w:name="z56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500"/>
    <w:bookmarkStart w:name="z56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501"/>
    <w:bookmarkStart w:name="z56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502"/>
    <w:bookmarkStart w:name="z56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503"/>
    <w:bookmarkStart w:name="z56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504"/>
    <w:bookmarkStart w:name="z56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505"/>
    <w:bookmarkStart w:name="z56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506"/>
    <w:bookmarkStart w:name="z56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507"/>
    <w:bookmarkStart w:name="z56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508"/>
    <w:bookmarkStart w:name="z57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509"/>
    <w:bookmarkStart w:name="z57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510"/>
    <w:bookmarkStart w:name="z5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511"/>
    <w:bookmarkStart w:name="z5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512"/>
    <w:bookmarkStart w:name="z5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513"/>
    <w:bookmarkStart w:name="z5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514"/>
    <w:bookmarkStart w:name="z5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515"/>
    <w:bookmarkStart w:name="z57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516"/>
    <w:bookmarkStart w:name="z57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517"/>
    <w:bookmarkStart w:name="z57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518"/>
    <w:bookmarkStart w:name="z58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519"/>
    <w:bookmarkStart w:name="z58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520"/>
    <w:bookmarkStart w:name="z58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521"/>
    <w:bookmarkStart w:name="z58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522"/>
    <w:bookmarkStart w:name="z58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523"/>
    <w:bookmarkStart w:name="z58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524"/>
    <w:bookmarkStart w:name="z58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525"/>
    <w:bookmarkStart w:name="z58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526"/>
    <w:bookmarkStart w:name="z58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527"/>
    <w:bookmarkStart w:name="z58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528"/>
    <w:bookmarkStart w:name="z59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29"/>
    <w:bookmarkStart w:name="z59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530"/>
    <w:bookmarkStart w:name="z59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531"/>
    <w:bookmarkStart w:name="z59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532"/>
    <w:bookmarkStart w:name="z59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533"/>
    <w:bookmarkStart w:name="z59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534"/>
    <w:bookmarkStart w:name="z59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535"/>
    <w:bookmarkStart w:name="z597" w:id="5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36"/>
    <w:bookmarkStart w:name="z59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37"/>
    <w:bookmarkStart w:name="z59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538"/>
    <w:bookmarkStart w:name="z60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539"/>
    <w:bookmarkStart w:name="z60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40"/>
    <w:bookmarkStart w:name="z60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541"/>
    <w:bookmarkStart w:name="z60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542"/>
    <w:bookmarkStart w:name="z60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543"/>
    <w:bookmarkStart w:name="z60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544"/>
    <w:bookmarkStart w:name="z60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545"/>
    <w:bookmarkStart w:name="z60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546"/>
    <w:bookmarkStart w:name="z60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547"/>
    <w:bookmarkStart w:name="z60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548"/>
    <w:bookmarkStart w:name="z61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549"/>
    <w:bookmarkStart w:name="z61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550"/>
    <w:bookmarkStart w:name="z61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551"/>
    <w:bookmarkStart w:name="z61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52"/>
    <w:bookmarkStart w:name="z61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553"/>
    <w:bookmarkStart w:name="z615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54"/>
    <w:bookmarkStart w:name="z61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55"/>
    <w:bookmarkStart w:name="z61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56"/>
    <w:bookmarkStart w:name="z61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557"/>
    <w:bookmarkStart w:name="z61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58"/>
    <w:bookmarkStart w:name="z620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59"/>
    <w:bookmarkStart w:name="z62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Актюбинской области Министерства внутренних дел Республики Казахстан</w:t>
      </w:r>
    </w:p>
    <w:bookmarkStart w:name="z625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61"/>
    <w:bookmarkStart w:name="z62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Актюбинской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562"/>
    <w:bookmarkStart w:name="z62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3"/>
    <w:bookmarkStart w:name="z62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64"/>
    <w:bookmarkStart w:name="z62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65"/>
    <w:bookmarkStart w:name="z63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66"/>
    <w:bookmarkStart w:name="z63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567"/>
    <w:bookmarkStart w:name="z63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68"/>
    <w:bookmarkStart w:name="z63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030000, Республика Казахстан, Актюбинская область, город Актобе, улица Братьев Жубановых, дом 271.</w:t>
      </w:r>
    </w:p>
    <w:bookmarkEnd w:id="569"/>
    <w:bookmarkStart w:name="z63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полиции Актюбинской области Министерства внутренних дел Республики Казахстан".</w:t>
      </w:r>
    </w:p>
    <w:bookmarkEnd w:id="570"/>
    <w:bookmarkStart w:name="z63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71"/>
    <w:bookmarkStart w:name="z63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572"/>
    <w:bookmarkStart w:name="z63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73"/>
    <w:bookmarkStart w:name="z63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74"/>
    <w:bookmarkStart w:name="z639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75"/>
    <w:bookmarkStart w:name="z64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76"/>
    <w:bookmarkStart w:name="z64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577"/>
    <w:bookmarkStart w:name="z64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578"/>
    <w:bookmarkStart w:name="z64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579"/>
    <w:bookmarkStart w:name="z64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580"/>
    <w:bookmarkStart w:name="z64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581"/>
    <w:bookmarkStart w:name="z64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82"/>
    <w:bookmarkStart w:name="z64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583"/>
    <w:bookmarkStart w:name="z64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584"/>
    <w:bookmarkStart w:name="z64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585"/>
    <w:bookmarkStart w:name="z65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586"/>
    <w:bookmarkStart w:name="z65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587"/>
    <w:bookmarkStart w:name="z65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588"/>
    <w:bookmarkStart w:name="z65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589"/>
    <w:bookmarkStart w:name="z65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590"/>
    <w:bookmarkStart w:name="z65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591"/>
    <w:bookmarkStart w:name="z65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592"/>
    <w:bookmarkStart w:name="z65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593"/>
    <w:bookmarkStart w:name="z65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594"/>
    <w:bookmarkStart w:name="z65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595"/>
    <w:bookmarkStart w:name="z66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596"/>
    <w:bookmarkStart w:name="z66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597"/>
    <w:bookmarkStart w:name="z66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598"/>
    <w:bookmarkStart w:name="z66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599"/>
    <w:bookmarkStart w:name="z66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600"/>
    <w:bookmarkStart w:name="z66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601"/>
    <w:bookmarkStart w:name="z66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602"/>
    <w:bookmarkStart w:name="z66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603"/>
    <w:bookmarkStart w:name="z66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604"/>
    <w:bookmarkStart w:name="z66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605"/>
    <w:bookmarkStart w:name="z67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606"/>
    <w:bookmarkStart w:name="z67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607"/>
    <w:bookmarkStart w:name="z67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608"/>
    <w:bookmarkStart w:name="z67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609"/>
    <w:bookmarkStart w:name="z67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610"/>
    <w:bookmarkStart w:name="z67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611"/>
    <w:bookmarkStart w:name="z67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612"/>
    <w:bookmarkStart w:name="z67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613"/>
    <w:bookmarkStart w:name="z67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614"/>
    <w:bookmarkStart w:name="z67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615"/>
    <w:bookmarkStart w:name="z68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616"/>
    <w:bookmarkStart w:name="z68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617"/>
    <w:bookmarkStart w:name="z68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618"/>
    <w:bookmarkStart w:name="z68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619"/>
    <w:bookmarkStart w:name="z68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620"/>
    <w:bookmarkStart w:name="z68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621"/>
    <w:bookmarkStart w:name="z68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622"/>
    <w:bookmarkStart w:name="z68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623"/>
    <w:bookmarkStart w:name="z68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624"/>
    <w:bookmarkStart w:name="z68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625"/>
    <w:bookmarkStart w:name="z69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626"/>
    <w:bookmarkStart w:name="z69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627"/>
    <w:bookmarkStart w:name="z69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628"/>
    <w:bookmarkStart w:name="z69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629"/>
    <w:bookmarkStart w:name="z69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630"/>
    <w:bookmarkStart w:name="z69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631"/>
    <w:bookmarkStart w:name="z69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632"/>
    <w:bookmarkStart w:name="z69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633"/>
    <w:bookmarkStart w:name="z69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634"/>
    <w:bookmarkStart w:name="z69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635"/>
    <w:bookmarkStart w:name="z70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636"/>
    <w:bookmarkStart w:name="z70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637"/>
    <w:bookmarkStart w:name="z70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638"/>
    <w:bookmarkStart w:name="z70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639"/>
    <w:bookmarkStart w:name="z70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640"/>
    <w:bookmarkStart w:name="z70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641"/>
    <w:bookmarkStart w:name="z70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642"/>
    <w:bookmarkStart w:name="z70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643"/>
    <w:bookmarkStart w:name="z70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644"/>
    <w:bookmarkStart w:name="z70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645"/>
    <w:bookmarkStart w:name="z71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646"/>
    <w:bookmarkStart w:name="z71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647"/>
    <w:bookmarkStart w:name="z71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648"/>
    <w:bookmarkStart w:name="z71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649"/>
    <w:bookmarkStart w:name="z71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650"/>
    <w:bookmarkStart w:name="z71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651"/>
    <w:bookmarkStart w:name="z71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652"/>
    <w:bookmarkStart w:name="z71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653"/>
    <w:bookmarkStart w:name="z71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654"/>
    <w:bookmarkStart w:name="z71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655"/>
    <w:bookmarkStart w:name="z72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656"/>
    <w:bookmarkStart w:name="z72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657"/>
    <w:bookmarkStart w:name="z72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658"/>
    <w:bookmarkStart w:name="z72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659"/>
    <w:bookmarkStart w:name="z72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660"/>
    <w:bookmarkStart w:name="z72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661"/>
    <w:bookmarkStart w:name="z72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662"/>
    <w:bookmarkStart w:name="z72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663"/>
    <w:bookmarkStart w:name="z72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664"/>
    <w:bookmarkStart w:name="z72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665"/>
    <w:bookmarkStart w:name="z73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666"/>
    <w:bookmarkStart w:name="z73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667"/>
    <w:bookmarkStart w:name="z73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668"/>
    <w:bookmarkStart w:name="z73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669"/>
    <w:bookmarkStart w:name="z73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670"/>
    <w:bookmarkStart w:name="z73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671"/>
    <w:bookmarkStart w:name="z73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672"/>
    <w:bookmarkStart w:name="z73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673"/>
    <w:bookmarkStart w:name="z73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674"/>
    <w:bookmarkStart w:name="z73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675"/>
    <w:bookmarkStart w:name="z74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676"/>
    <w:bookmarkStart w:name="z74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77"/>
    <w:bookmarkStart w:name="z74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678"/>
    <w:bookmarkStart w:name="z74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679"/>
    <w:bookmarkStart w:name="z74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680"/>
    <w:bookmarkStart w:name="z74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681"/>
    <w:bookmarkStart w:name="z74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682"/>
    <w:bookmarkStart w:name="z74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683"/>
    <w:bookmarkStart w:name="z748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684"/>
    <w:bookmarkStart w:name="z74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85"/>
    <w:bookmarkStart w:name="z75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686"/>
    <w:bookmarkStart w:name="z75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687"/>
    <w:bookmarkStart w:name="z75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688"/>
    <w:bookmarkStart w:name="z75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689"/>
    <w:bookmarkStart w:name="z75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690"/>
    <w:bookmarkStart w:name="z75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691"/>
    <w:bookmarkStart w:name="z75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692"/>
    <w:bookmarkStart w:name="z75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693"/>
    <w:bookmarkStart w:name="z75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694"/>
    <w:bookmarkStart w:name="z75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695"/>
    <w:bookmarkStart w:name="z76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696"/>
    <w:bookmarkStart w:name="z76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697"/>
    <w:bookmarkStart w:name="z76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698"/>
    <w:bookmarkStart w:name="z76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699"/>
    <w:bookmarkStart w:name="z76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00"/>
    <w:bookmarkStart w:name="z76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701"/>
    <w:bookmarkStart w:name="z766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02"/>
    <w:bookmarkStart w:name="z76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03"/>
    <w:bookmarkStart w:name="z76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4"/>
    <w:bookmarkStart w:name="z76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705"/>
    <w:bookmarkStart w:name="z77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06"/>
    <w:bookmarkStart w:name="z771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07"/>
    <w:bookmarkStart w:name="z77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города Алматы Министерства внутренних дел Республики Казахстан</w:t>
      </w:r>
    </w:p>
    <w:bookmarkStart w:name="z776" w:id="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09"/>
    <w:bookmarkStart w:name="z77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Алматы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города.</w:t>
      </w:r>
    </w:p>
    <w:bookmarkEnd w:id="710"/>
    <w:bookmarkStart w:name="z77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11"/>
    <w:bookmarkStart w:name="z77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12"/>
    <w:bookmarkStart w:name="z78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13"/>
    <w:bookmarkStart w:name="z78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14"/>
    <w:bookmarkStart w:name="z78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715"/>
    <w:bookmarkStart w:name="z78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16"/>
    <w:bookmarkStart w:name="z78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050012, Республика Казахстан, город Алматы, улица Масанчи, дом 57а.</w:t>
      </w:r>
    </w:p>
    <w:bookmarkEnd w:id="717"/>
    <w:bookmarkStart w:name="z78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Алматы Министерства внутренних дел Республики Казахстан".</w:t>
      </w:r>
    </w:p>
    <w:bookmarkEnd w:id="718"/>
    <w:bookmarkStart w:name="z78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19"/>
    <w:bookmarkStart w:name="z78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720"/>
    <w:bookmarkStart w:name="z78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21"/>
    <w:bookmarkStart w:name="z78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22"/>
    <w:bookmarkStart w:name="z790" w:id="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23"/>
    <w:bookmarkStart w:name="z79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724"/>
    <w:bookmarkStart w:name="z79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725"/>
    <w:bookmarkStart w:name="z79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726"/>
    <w:bookmarkStart w:name="z79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727"/>
    <w:bookmarkStart w:name="z79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728"/>
    <w:bookmarkStart w:name="z79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729"/>
    <w:bookmarkStart w:name="z79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30"/>
    <w:bookmarkStart w:name="z79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731"/>
    <w:bookmarkStart w:name="z79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732"/>
    <w:bookmarkStart w:name="z80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733"/>
    <w:bookmarkStart w:name="z80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734"/>
    <w:bookmarkStart w:name="z80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735"/>
    <w:bookmarkStart w:name="z80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736"/>
    <w:bookmarkStart w:name="z80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737"/>
    <w:bookmarkStart w:name="z80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738"/>
    <w:bookmarkStart w:name="z80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739"/>
    <w:bookmarkStart w:name="z80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740"/>
    <w:bookmarkStart w:name="z80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741"/>
    <w:bookmarkStart w:name="z80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742"/>
    <w:bookmarkStart w:name="z81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743"/>
    <w:bookmarkStart w:name="z81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744"/>
    <w:bookmarkStart w:name="z81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745"/>
    <w:bookmarkStart w:name="z81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746"/>
    <w:bookmarkStart w:name="z81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747"/>
    <w:bookmarkStart w:name="z81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748"/>
    <w:bookmarkStart w:name="z81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749"/>
    <w:bookmarkStart w:name="z81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750"/>
    <w:bookmarkStart w:name="z81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751"/>
    <w:bookmarkStart w:name="z81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752"/>
    <w:bookmarkStart w:name="z82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753"/>
    <w:bookmarkStart w:name="z82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754"/>
    <w:bookmarkStart w:name="z82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755"/>
    <w:bookmarkStart w:name="z82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756"/>
    <w:bookmarkStart w:name="z82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757"/>
    <w:bookmarkStart w:name="z82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758"/>
    <w:bookmarkStart w:name="z82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759"/>
    <w:bookmarkStart w:name="z82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760"/>
    <w:bookmarkStart w:name="z82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761"/>
    <w:bookmarkStart w:name="z82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762"/>
    <w:bookmarkStart w:name="z83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763"/>
    <w:bookmarkStart w:name="z83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764"/>
    <w:bookmarkStart w:name="z83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765"/>
    <w:bookmarkStart w:name="z83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766"/>
    <w:bookmarkStart w:name="z83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767"/>
    <w:bookmarkStart w:name="z83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768"/>
    <w:bookmarkStart w:name="z83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769"/>
    <w:bookmarkStart w:name="z83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770"/>
    <w:bookmarkStart w:name="z83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771"/>
    <w:bookmarkStart w:name="z83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772"/>
    <w:bookmarkStart w:name="z84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773"/>
    <w:bookmarkStart w:name="z84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774"/>
    <w:bookmarkStart w:name="z84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775"/>
    <w:bookmarkStart w:name="z84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776"/>
    <w:bookmarkStart w:name="z84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777"/>
    <w:bookmarkStart w:name="z84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778"/>
    <w:bookmarkStart w:name="z84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779"/>
    <w:bookmarkStart w:name="z84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780"/>
    <w:bookmarkStart w:name="z84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781"/>
    <w:bookmarkStart w:name="z84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782"/>
    <w:bookmarkStart w:name="z85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783"/>
    <w:bookmarkStart w:name="z85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784"/>
    <w:bookmarkStart w:name="z85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785"/>
    <w:bookmarkStart w:name="z85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786"/>
    <w:bookmarkStart w:name="z85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787"/>
    <w:bookmarkStart w:name="z85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788"/>
    <w:bookmarkStart w:name="z85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789"/>
    <w:bookmarkStart w:name="z85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790"/>
    <w:bookmarkStart w:name="z85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791"/>
    <w:bookmarkStart w:name="z85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792"/>
    <w:bookmarkStart w:name="z86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793"/>
    <w:bookmarkStart w:name="z86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794"/>
    <w:bookmarkStart w:name="z86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795"/>
    <w:bookmarkStart w:name="z86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796"/>
    <w:bookmarkStart w:name="z86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797"/>
    <w:bookmarkStart w:name="z86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798"/>
    <w:bookmarkStart w:name="z86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799"/>
    <w:bookmarkStart w:name="z86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800"/>
    <w:bookmarkStart w:name="z86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801"/>
    <w:bookmarkStart w:name="z86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802"/>
    <w:bookmarkStart w:name="z87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803"/>
    <w:bookmarkStart w:name="z87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804"/>
    <w:bookmarkStart w:name="z87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805"/>
    <w:bookmarkStart w:name="z87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806"/>
    <w:bookmarkStart w:name="z87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807"/>
    <w:bookmarkStart w:name="z87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808"/>
    <w:bookmarkStart w:name="z87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809"/>
    <w:bookmarkStart w:name="z87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810"/>
    <w:bookmarkStart w:name="z87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811"/>
    <w:bookmarkStart w:name="z87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812"/>
    <w:bookmarkStart w:name="z88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813"/>
    <w:bookmarkStart w:name="z88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814"/>
    <w:bookmarkStart w:name="z88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815"/>
    <w:bookmarkStart w:name="z88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816"/>
    <w:bookmarkStart w:name="z88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817"/>
    <w:bookmarkStart w:name="z88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818"/>
    <w:bookmarkStart w:name="z88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819"/>
    <w:bookmarkStart w:name="z88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820"/>
    <w:bookmarkStart w:name="z88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821"/>
    <w:bookmarkStart w:name="z88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822"/>
    <w:bookmarkStart w:name="z89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823"/>
    <w:bookmarkStart w:name="z89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824"/>
    <w:bookmarkStart w:name="z89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25"/>
    <w:bookmarkStart w:name="z89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826"/>
    <w:bookmarkStart w:name="z894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827"/>
    <w:bookmarkStart w:name="z895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828"/>
    <w:bookmarkStart w:name="z896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829"/>
    <w:bookmarkStart w:name="z897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830"/>
    <w:bookmarkStart w:name="z898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831"/>
    <w:bookmarkStart w:name="z899" w:id="8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32"/>
    <w:bookmarkStart w:name="z900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33"/>
    <w:bookmarkStart w:name="z901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834"/>
    <w:bookmarkStart w:name="z902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835"/>
    <w:bookmarkStart w:name="z903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836"/>
    <w:bookmarkStart w:name="z904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837"/>
    <w:bookmarkStart w:name="z905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838"/>
    <w:bookmarkStart w:name="z906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839"/>
    <w:bookmarkStart w:name="z907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840"/>
    <w:bookmarkStart w:name="z908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841"/>
    <w:bookmarkStart w:name="z909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842"/>
    <w:bookmarkStart w:name="z910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843"/>
    <w:bookmarkStart w:name="z911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844"/>
    <w:bookmarkStart w:name="z912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845"/>
    <w:bookmarkStart w:name="z913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846"/>
    <w:bookmarkStart w:name="z914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847"/>
    <w:bookmarkStart w:name="z915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48"/>
    <w:bookmarkStart w:name="z916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849"/>
    <w:bookmarkStart w:name="z917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50"/>
    <w:bookmarkStart w:name="z918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51"/>
    <w:bookmarkStart w:name="z919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2"/>
    <w:bookmarkStart w:name="z920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853"/>
    <w:bookmarkStart w:name="z921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54"/>
    <w:bookmarkStart w:name="z922" w:id="8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55"/>
    <w:bookmarkStart w:name="z923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Алматинской области Министерства внутренних дел Республики Казахстан</w:t>
      </w:r>
    </w:p>
    <w:bookmarkStart w:name="z927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57"/>
    <w:bookmarkStart w:name="z92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Алматинской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858"/>
    <w:bookmarkStart w:name="z92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59"/>
    <w:bookmarkStart w:name="z93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60"/>
    <w:bookmarkStart w:name="z93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61"/>
    <w:bookmarkStart w:name="z93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62"/>
    <w:bookmarkStart w:name="z93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863"/>
    <w:bookmarkStart w:name="z93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64"/>
    <w:bookmarkStart w:name="z93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040800, Республика Казахстан, Алматинская область, город Қонаев, улица Индустриальная, 1.</w:t>
      </w:r>
    </w:p>
    <w:bookmarkEnd w:id="865"/>
    <w:bookmarkStart w:name="z93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Алматинской области Министерства внутренних дел Республики Казахстан".</w:t>
      </w:r>
    </w:p>
    <w:bookmarkEnd w:id="866"/>
    <w:bookmarkStart w:name="z93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67"/>
    <w:bookmarkStart w:name="z93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868"/>
    <w:bookmarkStart w:name="z93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69"/>
    <w:bookmarkStart w:name="z94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70"/>
    <w:bookmarkStart w:name="z941" w:id="8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71"/>
    <w:bookmarkStart w:name="z94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72"/>
    <w:bookmarkStart w:name="z94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873"/>
    <w:bookmarkStart w:name="z94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874"/>
    <w:bookmarkStart w:name="z94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875"/>
    <w:bookmarkStart w:name="z94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876"/>
    <w:bookmarkStart w:name="z94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877"/>
    <w:bookmarkStart w:name="z94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78"/>
    <w:bookmarkStart w:name="z949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879"/>
    <w:bookmarkStart w:name="z950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880"/>
    <w:bookmarkStart w:name="z951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881"/>
    <w:bookmarkStart w:name="z952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882"/>
    <w:bookmarkStart w:name="z953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883"/>
    <w:bookmarkStart w:name="z954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884"/>
    <w:bookmarkStart w:name="z955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885"/>
    <w:bookmarkStart w:name="z956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886"/>
    <w:bookmarkStart w:name="z957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887"/>
    <w:bookmarkStart w:name="z958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888"/>
    <w:bookmarkStart w:name="z959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889"/>
    <w:bookmarkStart w:name="z960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890"/>
    <w:bookmarkStart w:name="z961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891"/>
    <w:bookmarkStart w:name="z962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892"/>
    <w:bookmarkStart w:name="z96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893"/>
    <w:bookmarkStart w:name="z96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894"/>
    <w:bookmarkStart w:name="z96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895"/>
    <w:bookmarkStart w:name="z96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896"/>
    <w:bookmarkStart w:name="z96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897"/>
    <w:bookmarkStart w:name="z96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898"/>
    <w:bookmarkStart w:name="z969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899"/>
    <w:bookmarkStart w:name="z970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900"/>
    <w:bookmarkStart w:name="z971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901"/>
    <w:bookmarkStart w:name="z972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902"/>
    <w:bookmarkStart w:name="z973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903"/>
    <w:bookmarkStart w:name="z974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904"/>
    <w:bookmarkStart w:name="z975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905"/>
    <w:bookmarkStart w:name="z976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906"/>
    <w:bookmarkStart w:name="z977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907"/>
    <w:bookmarkStart w:name="z978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908"/>
    <w:bookmarkStart w:name="z979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909"/>
    <w:bookmarkStart w:name="z980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910"/>
    <w:bookmarkStart w:name="z981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911"/>
    <w:bookmarkStart w:name="z982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912"/>
    <w:bookmarkStart w:name="z983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913"/>
    <w:bookmarkStart w:name="z984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914"/>
    <w:bookmarkStart w:name="z985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915"/>
    <w:bookmarkStart w:name="z986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916"/>
    <w:bookmarkStart w:name="z987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917"/>
    <w:bookmarkStart w:name="z988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918"/>
    <w:bookmarkStart w:name="z989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919"/>
    <w:bookmarkStart w:name="z990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920"/>
    <w:bookmarkStart w:name="z991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921"/>
    <w:bookmarkStart w:name="z992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922"/>
    <w:bookmarkStart w:name="z993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923"/>
    <w:bookmarkStart w:name="z994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924"/>
    <w:bookmarkStart w:name="z995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925"/>
    <w:bookmarkStart w:name="z996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926"/>
    <w:bookmarkStart w:name="z997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927"/>
    <w:bookmarkStart w:name="z998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928"/>
    <w:bookmarkStart w:name="z999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929"/>
    <w:bookmarkStart w:name="z1000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930"/>
    <w:bookmarkStart w:name="z1001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931"/>
    <w:bookmarkStart w:name="z1002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932"/>
    <w:bookmarkStart w:name="z1003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933"/>
    <w:bookmarkStart w:name="z1004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934"/>
    <w:bookmarkStart w:name="z1005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935"/>
    <w:bookmarkStart w:name="z1006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936"/>
    <w:bookmarkStart w:name="z1007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937"/>
    <w:bookmarkStart w:name="z1008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938"/>
    <w:bookmarkStart w:name="z1009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939"/>
    <w:bookmarkStart w:name="z1010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940"/>
    <w:bookmarkStart w:name="z1011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941"/>
    <w:bookmarkStart w:name="z1012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942"/>
    <w:bookmarkStart w:name="z1013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943"/>
    <w:bookmarkStart w:name="z1014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944"/>
    <w:bookmarkStart w:name="z1015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945"/>
    <w:bookmarkStart w:name="z1016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946"/>
    <w:bookmarkStart w:name="z1017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947"/>
    <w:bookmarkStart w:name="z1018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948"/>
    <w:bookmarkStart w:name="z1019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949"/>
    <w:bookmarkStart w:name="z1020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950"/>
    <w:bookmarkStart w:name="z1021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951"/>
    <w:bookmarkStart w:name="z1022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952"/>
    <w:bookmarkStart w:name="z102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953"/>
    <w:bookmarkStart w:name="z102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954"/>
    <w:bookmarkStart w:name="z102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955"/>
    <w:bookmarkStart w:name="z102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956"/>
    <w:bookmarkStart w:name="z102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957"/>
    <w:bookmarkStart w:name="z102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958"/>
    <w:bookmarkStart w:name="z1029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959"/>
    <w:bookmarkStart w:name="z1030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960"/>
    <w:bookmarkStart w:name="z1031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961"/>
    <w:bookmarkStart w:name="z1032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962"/>
    <w:bookmarkStart w:name="z1033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963"/>
    <w:bookmarkStart w:name="z1034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964"/>
    <w:bookmarkStart w:name="z1035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965"/>
    <w:bookmarkStart w:name="z1036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966"/>
    <w:bookmarkStart w:name="z1037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967"/>
    <w:bookmarkStart w:name="z1038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968"/>
    <w:bookmarkStart w:name="z1039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969"/>
    <w:bookmarkStart w:name="z1040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970"/>
    <w:bookmarkStart w:name="z1041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971"/>
    <w:bookmarkStart w:name="z1042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972"/>
    <w:bookmarkStart w:name="z1043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973"/>
    <w:bookmarkStart w:name="z1044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974"/>
    <w:bookmarkStart w:name="z1045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975"/>
    <w:bookmarkStart w:name="z1046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976"/>
    <w:bookmarkStart w:name="z1047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977"/>
    <w:bookmarkStart w:name="z1048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978"/>
    <w:bookmarkStart w:name="z1049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979"/>
    <w:bookmarkStart w:name="z1050" w:id="9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80"/>
    <w:bookmarkStart w:name="z1051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81"/>
    <w:bookmarkStart w:name="z1052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982"/>
    <w:bookmarkStart w:name="z1053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983"/>
    <w:bookmarkStart w:name="z1054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984"/>
    <w:bookmarkStart w:name="z1055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985"/>
    <w:bookmarkStart w:name="z1056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986"/>
    <w:bookmarkStart w:name="z1057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987"/>
    <w:bookmarkStart w:name="z1058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988"/>
    <w:bookmarkStart w:name="z1059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989"/>
    <w:bookmarkStart w:name="z1060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990"/>
    <w:bookmarkStart w:name="z1061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991"/>
    <w:bookmarkStart w:name="z1062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992"/>
    <w:bookmarkStart w:name="z1063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993"/>
    <w:bookmarkStart w:name="z1064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994"/>
    <w:bookmarkStart w:name="z1065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995"/>
    <w:bookmarkStart w:name="z1066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996"/>
    <w:bookmarkStart w:name="z1067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997"/>
    <w:bookmarkStart w:name="z1068" w:id="9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998"/>
    <w:bookmarkStart w:name="z1069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999"/>
    <w:bookmarkStart w:name="z1070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00"/>
    <w:bookmarkStart w:name="z1071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001"/>
    <w:bookmarkStart w:name="z1072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2"/>
    <w:bookmarkStart w:name="z1073" w:id="10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03"/>
    <w:bookmarkStart w:name="z1074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Атырауской области Министерства внутренних дел Республики Казахстан</w:t>
      </w:r>
    </w:p>
    <w:bookmarkStart w:name="z1078" w:id="10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05"/>
    <w:bookmarkStart w:name="z107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Атырауской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006"/>
    <w:bookmarkStart w:name="z108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07"/>
    <w:bookmarkStart w:name="z108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08"/>
    <w:bookmarkStart w:name="z108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09"/>
    <w:bookmarkStart w:name="z108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10"/>
    <w:bookmarkStart w:name="z108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011"/>
    <w:bookmarkStart w:name="z108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12"/>
    <w:bookmarkStart w:name="z108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060005, Республика Казахстан, Атырауская область, город Атырау, проспект Азаттык, дом 85.</w:t>
      </w:r>
    </w:p>
    <w:bookmarkEnd w:id="1013"/>
    <w:bookmarkStart w:name="z108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Атырауской области Министерства внутренних дел Республики Казахстан".</w:t>
      </w:r>
    </w:p>
    <w:bookmarkEnd w:id="1014"/>
    <w:bookmarkStart w:name="z108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15"/>
    <w:bookmarkStart w:name="z108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016"/>
    <w:bookmarkStart w:name="z109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17"/>
    <w:bookmarkStart w:name="z109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18"/>
    <w:bookmarkStart w:name="z1092" w:id="10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19"/>
    <w:bookmarkStart w:name="z109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020"/>
    <w:bookmarkStart w:name="z109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021"/>
    <w:bookmarkStart w:name="z109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022"/>
    <w:bookmarkStart w:name="z109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023"/>
    <w:bookmarkStart w:name="z109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024"/>
    <w:bookmarkStart w:name="z109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025"/>
    <w:bookmarkStart w:name="z109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26"/>
    <w:bookmarkStart w:name="z110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027"/>
    <w:bookmarkStart w:name="z110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028"/>
    <w:bookmarkStart w:name="z110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029"/>
    <w:bookmarkStart w:name="z110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030"/>
    <w:bookmarkStart w:name="z110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031"/>
    <w:bookmarkStart w:name="z110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032"/>
    <w:bookmarkStart w:name="z110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033"/>
    <w:bookmarkStart w:name="z110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034"/>
    <w:bookmarkStart w:name="z110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035"/>
    <w:bookmarkStart w:name="z110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036"/>
    <w:bookmarkStart w:name="z111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037"/>
    <w:bookmarkStart w:name="z111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038"/>
    <w:bookmarkStart w:name="z111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039"/>
    <w:bookmarkStart w:name="z111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040"/>
    <w:bookmarkStart w:name="z111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041"/>
    <w:bookmarkStart w:name="z111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042"/>
    <w:bookmarkStart w:name="z111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043"/>
    <w:bookmarkStart w:name="z111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044"/>
    <w:bookmarkStart w:name="z111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045"/>
    <w:bookmarkStart w:name="z111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046"/>
    <w:bookmarkStart w:name="z112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047"/>
    <w:bookmarkStart w:name="z112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048"/>
    <w:bookmarkStart w:name="z112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049"/>
    <w:bookmarkStart w:name="z112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050"/>
    <w:bookmarkStart w:name="z112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051"/>
    <w:bookmarkStart w:name="z112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052"/>
    <w:bookmarkStart w:name="z112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053"/>
    <w:bookmarkStart w:name="z112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054"/>
    <w:bookmarkStart w:name="z112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055"/>
    <w:bookmarkStart w:name="z112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056"/>
    <w:bookmarkStart w:name="z113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057"/>
    <w:bookmarkStart w:name="z113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058"/>
    <w:bookmarkStart w:name="z113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059"/>
    <w:bookmarkStart w:name="z113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060"/>
    <w:bookmarkStart w:name="z113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061"/>
    <w:bookmarkStart w:name="z113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062"/>
    <w:bookmarkStart w:name="z113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063"/>
    <w:bookmarkStart w:name="z113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064"/>
    <w:bookmarkStart w:name="z113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065"/>
    <w:bookmarkStart w:name="z113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066"/>
    <w:bookmarkStart w:name="z114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067"/>
    <w:bookmarkStart w:name="z114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068"/>
    <w:bookmarkStart w:name="z114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069"/>
    <w:bookmarkStart w:name="z114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070"/>
    <w:bookmarkStart w:name="z114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071"/>
    <w:bookmarkStart w:name="z114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072"/>
    <w:bookmarkStart w:name="z114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073"/>
    <w:bookmarkStart w:name="z114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074"/>
    <w:bookmarkStart w:name="z114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075"/>
    <w:bookmarkStart w:name="z114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076"/>
    <w:bookmarkStart w:name="z115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077"/>
    <w:bookmarkStart w:name="z115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078"/>
    <w:bookmarkStart w:name="z115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079"/>
    <w:bookmarkStart w:name="z115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080"/>
    <w:bookmarkStart w:name="z115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081"/>
    <w:bookmarkStart w:name="z115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082"/>
    <w:bookmarkStart w:name="z115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083"/>
    <w:bookmarkStart w:name="z115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084"/>
    <w:bookmarkStart w:name="z115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085"/>
    <w:bookmarkStart w:name="z115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086"/>
    <w:bookmarkStart w:name="z116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087"/>
    <w:bookmarkStart w:name="z116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088"/>
    <w:bookmarkStart w:name="z116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089"/>
    <w:bookmarkStart w:name="z116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090"/>
    <w:bookmarkStart w:name="z116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091"/>
    <w:bookmarkStart w:name="z116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092"/>
    <w:bookmarkStart w:name="z116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093"/>
    <w:bookmarkStart w:name="z116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094"/>
    <w:bookmarkStart w:name="z116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095"/>
    <w:bookmarkStart w:name="z116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096"/>
    <w:bookmarkStart w:name="z117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097"/>
    <w:bookmarkStart w:name="z117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098"/>
    <w:bookmarkStart w:name="z117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099"/>
    <w:bookmarkStart w:name="z117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100"/>
    <w:bookmarkStart w:name="z117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101"/>
    <w:bookmarkStart w:name="z117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102"/>
    <w:bookmarkStart w:name="z117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103"/>
    <w:bookmarkStart w:name="z117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104"/>
    <w:bookmarkStart w:name="z117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105"/>
    <w:bookmarkStart w:name="z117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106"/>
    <w:bookmarkStart w:name="z118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107"/>
    <w:bookmarkStart w:name="z118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108"/>
    <w:bookmarkStart w:name="z118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109"/>
    <w:bookmarkStart w:name="z118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110"/>
    <w:bookmarkStart w:name="z118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111"/>
    <w:bookmarkStart w:name="z118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112"/>
    <w:bookmarkStart w:name="z118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113"/>
    <w:bookmarkStart w:name="z118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114"/>
    <w:bookmarkStart w:name="z118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115"/>
    <w:bookmarkStart w:name="z118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116"/>
    <w:bookmarkStart w:name="z119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117"/>
    <w:bookmarkStart w:name="z119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118"/>
    <w:bookmarkStart w:name="z119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119"/>
    <w:bookmarkStart w:name="z119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120"/>
    <w:bookmarkStart w:name="z119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21"/>
    <w:bookmarkStart w:name="z119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122"/>
    <w:bookmarkStart w:name="z119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123"/>
    <w:bookmarkStart w:name="z119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124"/>
    <w:bookmarkStart w:name="z119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125"/>
    <w:bookmarkStart w:name="z119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126"/>
    <w:bookmarkStart w:name="z120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127"/>
    <w:bookmarkStart w:name="z1201" w:id="1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28"/>
    <w:bookmarkStart w:name="z120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29"/>
    <w:bookmarkStart w:name="z120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130"/>
    <w:bookmarkStart w:name="z120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131"/>
    <w:bookmarkStart w:name="z120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132"/>
    <w:bookmarkStart w:name="z120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133"/>
    <w:bookmarkStart w:name="z120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134"/>
    <w:bookmarkStart w:name="z120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135"/>
    <w:bookmarkStart w:name="z120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136"/>
    <w:bookmarkStart w:name="z121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137"/>
    <w:bookmarkStart w:name="z121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138"/>
    <w:bookmarkStart w:name="z121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139"/>
    <w:bookmarkStart w:name="z121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140"/>
    <w:bookmarkStart w:name="z121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141"/>
    <w:bookmarkStart w:name="z121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142"/>
    <w:bookmarkStart w:name="z121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143"/>
    <w:bookmarkStart w:name="z121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44"/>
    <w:bookmarkStart w:name="z121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145"/>
    <w:bookmarkStart w:name="z1219" w:id="1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46"/>
    <w:bookmarkStart w:name="z122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47"/>
    <w:bookmarkStart w:name="z122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48"/>
    <w:bookmarkStart w:name="z122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149"/>
    <w:bookmarkStart w:name="z122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50"/>
    <w:bookmarkStart w:name="z1224" w:id="1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51"/>
    <w:bookmarkStart w:name="z122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Восточно-Казахстанской области Министерства внутренних дел Республики Казахстан</w:t>
      </w:r>
    </w:p>
    <w:bookmarkStart w:name="z1229" w:id="1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53"/>
    <w:bookmarkStart w:name="z1230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Восточно-Казахстанской области (далее -Департамент) является территориальным подразделением Министерства внутренних дел Республики Казахстан (далее - Министерство),осуществляющим руководство органами и подразделениями полиции на территории области.</w:t>
      </w:r>
    </w:p>
    <w:bookmarkEnd w:id="1154"/>
    <w:bookmarkStart w:name="z1231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55"/>
    <w:bookmarkStart w:name="z1232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56"/>
    <w:bookmarkStart w:name="z1233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57"/>
    <w:bookmarkStart w:name="z1234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58"/>
    <w:bookmarkStart w:name="z1235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59"/>
    <w:bookmarkStart w:name="z1236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60"/>
    <w:bookmarkStart w:name="z1237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070002, Республика Казахстан, Восточно-Казахстанская область, город Усть-Каменогорск, проспект Шәкәрім, дом 1.</w:t>
      </w:r>
    </w:p>
    <w:bookmarkEnd w:id="1161"/>
    <w:bookmarkStart w:name="z1238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Департамента–государственное учреждение "Департамент полиции Восточно - Казахстанской области Министерства внутренних дел Республики Казахстан".</w:t>
      </w:r>
    </w:p>
    <w:bookmarkEnd w:id="1162"/>
    <w:bookmarkStart w:name="z1239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63"/>
    <w:bookmarkStart w:name="z1240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164"/>
    <w:bookmarkStart w:name="z1241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65"/>
    <w:bookmarkStart w:name="z1242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66"/>
    <w:bookmarkStart w:name="z1243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167"/>
    <w:bookmarkStart w:name="z1244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168"/>
    <w:bookmarkStart w:name="z124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169"/>
    <w:bookmarkStart w:name="z124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170"/>
    <w:bookmarkStart w:name="z124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171"/>
    <w:bookmarkStart w:name="z124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172"/>
    <w:bookmarkStart w:name="z124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173"/>
    <w:bookmarkStart w:name="z125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74"/>
    <w:bookmarkStart w:name="z1251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175"/>
    <w:bookmarkStart w:name="z1252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176"/>
    <w:bookmarkStart w:name="z1253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177"/>
    <w:bookmarkStart w:name="z1254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178"/>
    <w:bookmarkStart w:name="z1255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179"/>
    <w:bookmarkStart w:name="z1256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180"/>
    <w:bookmarkStart w:name="z1257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181"/>
    <w:bookmarkStart w:name="z1258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182"/>
    <w:bookmarkStart w:name="z1259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183"/>
    <w:bookmarkStart w:name="z1260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184"/>
    <w:bookmarkStart w:name="z1261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185"/>
    <w:bookmarkStart w:name="z1262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186"/>
    <w:bookmarkStart w:name="z1263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187"/>
    <w:bookmarkStart w:name="z1264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188"/>
    <w:bookmarkStart w:name="z1265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189"/>
    <w:bookmarkStart w:name="z1266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190"/>
    <w:bookmarkStart w:name="z1267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191"/>
    <w:bookmarkStart w:name="z1268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192"/>
    <w:bookmarkStart w:name="z1269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193"/>
    <w:bookmarkStart w:name="z1270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194"/>
    <w:bookmarkStart w:name="z1271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195"/>
    <w:bookmarkStart w:name="z1272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196"/>
    <w:bookmarkStart w:name="z1273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197"/>
    <w:bookmarkStart w:name="z1274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198"/>
    <w:bookmarkStart w:name="z1275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199"/>
    <w:bookmarkStart w:name="z1276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200"/>
    <w:bookmarkStart w:name="z1277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201"/>
    <w:bookmarkStart w:name="z1278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202"/>
    <w:bookmarkStart w:name="z1279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203"/>
    <w:bookmarkStart w:name="z1280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204"/>
    <w:bookmarkStart w:name="z1281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205"/>
    <w:bookmarkStart w:name="z1282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206"/>
    <w:bookmarkStart w:name="z1283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207"/>
    <w:bookmarkStart w:name="z1284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208"/>
    <w:bookmarkStart w:name="z1285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209"/>
    <w:bookmarkStart w:name="z1286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210"/>
    <w:bookmarkStart w:name="z1287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211"/>
    <w:bookmarkStart w:name="z1288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212"/>
    <w:bookmarkStart w:name="z1289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213"/>
    <w:bookmarkStart w:name="z1290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214"/>
    <w:bookmarkStart w:name="z1291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215"/>
    <w:bookmarkStart w:name="z1292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216"/>
    <w:bookmarkStart w:name="z1293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217"/>
    <w:bookmarkStart w:name="z1294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218"/>
    <w:bookmarkStart w:name="z1295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219"/>
    <w:bookmarkStart w:name="z1296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220"/>
    <w:bookmarkStart w:name="z1297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221"/>
    <w:bookmarkStart w:name="z1298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222"/>
    <w:bookmarkStart w:name="z1299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223"/>
    <w:bookmarkStart w:name="z1300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224"/>
    <w:bookmarkStart w:name="z1301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225"/>
    <w:bookmarkStart w:name="z1302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226"/>
    <w:bookmarkStart w:name="z1303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227"/>
    <w:bookmarkStart w:name="z1304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228"/>
    <w:bookmarkStart w:name="z130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229"/>
    <w:bookmarkStart w:name="z130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230"/>
    <w:bookmarkStart w:name="z130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231"/>
    <w:bookmarkStart w:name="z130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232"/>
    <w:bookmarkStart w:name="z130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233"/>
    <w:bookmarkStart w:name="z131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234"/>
    <w:bookmarkStart w:name="z1311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235"/>
    <w:bookmarkStart w:name="z1312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236"/>
    <w:bookmarkStart w:name="z1313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237"/>
    <w:bookmarkStart w:name="z1314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238"/>
    <w:bookmarkStart w:name="z1315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239"/>
    <w:bookmarkStart w:name="z1316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240"/>
    <w:bookmarkStart w:name="z1317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241"/>
    <w:bookmarkStart w:name="z1318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242"/>
    <w:bookmarkStart w:name="z1319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243"/>
    <w:bookmarkStart w:name="z1320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244"/>
    <w:bookmarkStart w:name="z1321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245"/>
    <w:bookmarkStart w:name="z1322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246"/>
    <w:bookmarkStart w:name="z1323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247"/>
    <w:bookmarkStart w:name="z1324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248"/>
    <w:bookmarkStart w:name="z1325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249"/>
    <w:bookmarkStart w:name="z1326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250"/>
    <w:bookmarkStart w:name="z1327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251"/>
    <w:bookmarkStart w:name="z1328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252"/>
    <w:bookmarkStart w:name="z1329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253"/>
    <w:bookmarkStart w:name="z1330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254"/>
    <w:bookmarkStart w:name="z1331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255"/>
    <w:bookmarkStart w:name="z1332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256"/>
    <w:bookmarkStart w:name="z1333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257"/>
    <w:bookmarkStart w:name="z1334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258"/>
    <w:bookmarkStart w:name="z1335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259"/>
    <w:bookmarkStart w:name="z1336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260"/>
    <w:bookmarkStart w:name="z1337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261"/>
    <w:bookmarkStart w:name="z1338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262"/>
    <w:bookmarkStart w:name="z1339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263"/>
    <w:bookmarkStart w:name="z1340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264"/>
    <w:bookmarkStart w:name="z1341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265"/>
    <w:bookmarkStart w:name="z1342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266"/>
    <w:bookmarkStart w:name="z1343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267"/>
    <w:bookmarkStart w:name="z1344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268"/>
    <w:bookmarkStart w:name="z1345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69"/>
    <w:bookmarkStart w:name="z1346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270"/>
    <w:bookmarkStart w:name="z1347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271"/>
    <w:bookmarkStart w:name="z1348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272"/>
    <w:bookmarkStart w:name="z1349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273"/>
    <w:bookmarkStart w:name="z1350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274"/>
    <w:bookmarkStart w:name="z1351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275"/>
    <w:bookmarkStart w:name="z1352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76"/>
    <w:bookmarkStart w:name="z1353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77"/>
    <w:bookmarkStart w:name="z1354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278"/>
    <w:bookmarkStart w:name="z1355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279"/>
    <w:bookmarkStart w:name="z1356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280"/>
    <w:bookmarkStart w:name="z1357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281"/>
    <w:bookmarkStart w:name="z1358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282"/>
    <w:bookmarkStart w:name="z1359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283"/>
    <w:bookmarkStart w:name="z1360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284"/>
    <w:bookmarkStart w:name="z1361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285"/>
    <w:bookmarkStart w:name="z1362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286"/>
    <w:bookmarkStart w:name="z1363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287"/>
    <w:bookmarkStart w:name="z1364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288"/>
    <w:bookmarkStart w:name="z136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289"/>
    <w:bookmarkStart w:name="z136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290"/>
    <w:bookmarkStart w:name="z136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291"/>
    <w:bookmarkStart w:name="z136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292"/>
    <w:bookmarkStart w:name="z136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293"/>
    <w:bookmarkStart w:name="z1370" w:id="1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294"/>
    <w:bookmarkStart w:name="z1371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295"/>
    <w:bookmarkStart w:name="z137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96"/>
    <w:bookmarkStart w:name="z137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297"/>
    <w:bookmarkStart w:name="z137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98"/>
    <w:bookmarkStart w:name="z1375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299"/>
    <w:bookmarkStart w:name="z137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Жамбылской области Министерства внутренних дел Республики Казахстан</w:t>
      </w:r>
    </w:p>
    <w:bookmarkStart w:name="z1380" w:id="1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01"/>
    <w:bookmarkStart w:name="z1381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Жамбылской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302"/>
    <w:bookmarkStart w:name="z1382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03"/>
    <w:bookmarkStart w:name="z1383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04"/>
    <w:bookmarkStart w:name="z1384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05"/>
    <w:bookmarkStart w:name="z1385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06"/>
    <w:bookmarkStart w:name="z138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307"/>
    <w:bookmarkStart w:name="z138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08"/>
    <w:bookmarkStart w:name="z138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080000, Республика Казахстан, Жамбылская область, город Тараз, улица Желтоксан, дом 80.</w:t>
      </w:r>
    </w:p>
    <w:bookmarkEnd w:id="1309"/>
    <w:bookmarkStart w:name="z138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Жамбылской области Министерства внутренних дел Республики Казахстан".</w:t>
      </w:r>
    </w:p>
    <w:bookmarkEnd w:id="1310"/>
    <w:bookmarkStart w:name="z139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11"/>
    <w:bookmarkStart w:name="z139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312"/>
    <w:bookmarkStart w:name="z1392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13"/>
    <w:bookmarkStart w:name="z1393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14"/>
    <w:bookmarkStart w:name="z1394" w:id="1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315"/>
    <w:bookmarkStart w:name="z1395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16"/>
    <w:bookmarkStart w:name="z1396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317"/>
    <w:bookmarkStart w:name="z1397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318"/>
    <w:bookmarkStart w:name="z1398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319"/>
    <w:bookmarkStart w:name="z1399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320"/>
    <w:bookmarkStart w:name="z1400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321"/>
    <w:bookmarkStart w:name="z1401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22"/>
    <w:bookmarkStart w:name="z1402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323"/>
    <w:bookmarkStart w:name="z1403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324"/>
    <w:bookmarkStart w:name="z1404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325"/>
    <w:bookmarkStart w:name="z1405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326"/>
    <w:bookmarkStart w:name="z1406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327"/>
    <w:bookmarkStart w:name="z1407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328"/>
    <w:bookmarkStart w:name="z1408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329"/>
    <w:bookmarkStart w:name="z1409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330"/>
    <w:bookmarkStart w:name="z1410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331"/>
    <w:bookmarkStart w:name="z1411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332"/>
    <w:bookmarkStart w:name="z1412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333"/>
    <w:bookmarkStart w:name="z1413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334"/>
    <w:bookmarkStart w:name="z141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335"/>
    <w:bookmarkStart w:name="z1415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336"/>
    <w:bookmarkStart w:name="z1416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337"/>
    <w:bookmarkStart w:name="z141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338"/>
    <w:bookmarkStart w:name="z141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339"/>
    <w:bookmarkStart w:name="z141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340"/>
    <w:bookmarkStart w:name="z142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341"/>
    <w:bookmarkStart w:name="z1421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342"/>
    <w:bookmarkStart w:name="z142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343"/>
    <w:bookmarkStart w:name="z142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344"/>
    <w:bookmarkStart w:name="z142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345"/>
    <w:bookmarkStart w:name="z142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346"/>
    <w:bookmarkStart w:name="z142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347"/>
    <w:bookmarkStart w:name="z142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348"/>
    <w:bookmarkStart w:name="z142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349"/>
    <w:bookmarkStart w:name="z142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350"/>
    <w:bookmarkStart w:name="z143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351"/>
    <w:bookmarkStart w:name="z143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352"/>
    <w:bookmarkStart w:name="z143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353"/>
    <w:bookmarkStart w:name="z143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354"/>
    <w:bookmarkStart w:name="z1434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355"/>
    <w:bookmarkStart w:name="z143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356"/>
    <w:bookmarkStart w:name="z143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357"/>
    <w:bookmarkStart w:name="z143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358"/>
    <w:bookmarkStart w:name="z143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359"/>
    <w:bookmarkStart w:name="z143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360"/>
    <w:bookmarkStart w:name="z144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361"/>
    <w:bookmarkStart w:name="z144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362"/>
    <w:bookmarkStart w:name="z144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363"/>
    <w:bookmarkStart w:name="z144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364"/>
    <w:bookmarkStart w:name="z144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365"/>
    <w:bookmarkStart w:name="z1445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366"/>
    <w:bookmarkStart w:name="z144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367"/>
    <w:bookmarkStart w:name="z144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368"/>
    <w:bookmarkStart w:name="z144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369"/>
    <w:bookmarkStart w:name="z144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370"/>
    <w:bookmarkStart w:name="z145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371"/>
    <w:bookmarkStart w:name="z145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372"/>
    <w:bookmarkStart w:name="z145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373"/>
    <w:bookmarkStart w:name="z145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374"/>
    <w:bookmarkStart w:name="z145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375"/>
    <w:bookmarkStart w:name="z145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376"/>
    <w:bookmarkStart w:name="z145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377"/>
    <w:bookmarkStart w:name="z145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378"/>
    <w:bookmarkStart w:name="z145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379"/>
    <w:bookmarkStart w:name="z145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380"/>
    <w:bookmarkStart w:name="z1460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381"/>
    <w:bookmarkStart w:name="z1461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382"/>
    <w:bookmarkStart w:name="z1462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383"/>
    <w:bookmarkStart w:name="z1463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384"/>
    <w:bookmarkStart w:name="z1464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385"/>
    <w:bookmarkStart w:name="z1465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386"/>
    <w:bookmarkStart w:name="z1466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387"/>
    <w:bookmarkStart w:name="z1467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388"/>
    <w:bookmarkStart w:name="z146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389"/>
    <w:bookmarkStart w:name="z146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390"/>
    <w:bookmarkStart w:name="z147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391"/>
    <w:bookmarkStart w:name="z147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392"/>
    <w:bookmarkStart w:name="z147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393"/>
    <w:bookmarkStart w:name="z147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394"/>
    <w:bookmarkStart w:name="z147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395"/>
    <w:bookmarkStart w:name="z147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396"/>
    <w:bookmarkStart w:name="z147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397"/>
    <w:bookmarkStart w:name="z147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398"/>
    <w:bookmarkStart w:name="z147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399"/>
    <w:bookmarkStart w:name="z147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400"/>
    <w:bookmarkStart w:name="z148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401"/>
    <w:bookmarkStart w:name="z148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402"/>
    <w:bookmarkStart w:name="z148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403"/>
    <w:bookmarkStart w:name="z148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404"/>
    <w:bookmarkStart w:name="z148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405"/>
    <w:bookmarkStart w:name="z148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406"/>
    <w:bookmarkStart w:name="z148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407"/>
    <w:bookmarkStart w:name="z148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408"/>
    <w:bookmarkStart w:name="z148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409"/>
    <w:bookmarkStart w:name="z148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410"/>
    <w:bookmarkStart w:name="z149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411"/>
    <w:bookmarkStart w:name="z1491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412"/>
    <w:bookmarkStart w:name="z149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413"/>
    <w:bookmarkStart w:name="z149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414"/>
    <w:bookmarkStart w:name="z149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415"/>
    <w:bookmarkStart w:name="z149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416"/>
    <w:bookmarkStart w:name="z1496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417"/>
    <w:bookmarkStart w:name="z1497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418"/>
    <w:bookmarkStart w:name="z1498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419"/>
    <w:bookmarkStart w:name="z1499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420"/>
    <w:bookmarkStart w:name="z1500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421"/>
    <w:bookmarkStart w:name="z1501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422"/>
    <w:bookmarkStart w:name="z1502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423"/>
    <w:bookmarkStart w:name="z1503" w:id="1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424"/>
    <w:bookmarkStart w:name="z1504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25"/>
    <w:bookmarkStart w:name="z1505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426"/>
    <w:bookmarkStart w:name="z150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427"/>
    <w:bookmarkStart w:name="z150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28"/>
    <w:bookmarkStart w:name="z150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429"/>
    <w:bookmarkStart w:name="z150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430"/>
    <w:bookmarkStart w:name="z151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431"/>
    <w:bookmarkStart w:name="z151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432"/>
    <w:bookmarkStart w:name="z1512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433"/>
    <w:bookmarkStart w:name="z1513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434"/>
    <w:bookmarkStart w:name="z1514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435"/>
    <w:bookmarkStart w:name="z1515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436"/>
    <w:bookmarkStart w:name="z1516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437"/>
    <w:bookmarkStart w:name="z1517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438"/>
    <w:bookmarkStart w:name="z1518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439"/>
    <w:bookmarkStart w:name="z1519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40"/>
    <w:bookmarkStart w:name="z1520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441"/>
    <w:bookmarkStart w:name="z1521" w:id="1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442"/>
    <w:bookmarkStart w:name="z1522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43"/>
    <w:bookmarkStart w:name="z1523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44"/>
    <w:bookmarkStart w:name="z1524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445"/>
    <w:bookmarkStart w:name="z1525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46"/>
    <w:bookmarkStart w:name="z1526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447"/>
    <w:bookmarkStart w:name="z1527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4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Жетісу Министерства внутренних дел Республики Казахстан</w:t>
      </w:r>
    </w:p>
    <w:bookmarkStart w:name="z1530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49"/>
    <w:bookmarkStart w:name="z153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Жетісу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1450"/>
    <w:bookmarkStart w:name="z153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51"/>
    <w:bookmarkStart w:name="z153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52"/>
    <w:bookmarkStart w:name="z153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53"/>
    <w:bookmarkStart w:name="z153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54"/>
    <w:bookmarkStart w:name="z153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455"/>
    <w:bookmarkStart w:name="z153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56"/>
    <w:bookmarkStart w:name="z153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040000, Республика Казахстан, область Жетісу город Талдыкорган, улица И. Жансугурова, здание 91/95.</w:t>
      </w:r>
    </w:p>
    <w:bookmarkEnd w:id="1457"/>
    <w:bookmarkStart w:name="z153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Жетісу Министерства внутренних дел Республики Казахстан".</w:t>
      </w:r>
    </w:p>
    <w:bookmarkEnd w:id="1458"/>
    <w:bookmarkStart w:name="z154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59"/>
    <w:bookmarkStart w:name="z154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460"/>
    <w:bookmarkStart w:name="z154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61"/>
    <w:bookmarkStart w:name="z154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62"/>
    <w:bookmarkStart w:name="z1544" w:id="1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463"/>
    <w:bookmarkStart w:name="z154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464"/>
    <w:bookmarkStart w:name="z154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465"/>
    <w:bookmarkStart w:name="z154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466"/>
    <w:bookmarkStart w:name="z154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467"/>
    <w:bookmarkStart w:name="z154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468"/>
    <w:bookmarkStart w:name="z155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469"/>
    <w:bookmarkStart w:name="z155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70"/>
    <w:bookmarkStart w:name="z155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471"/>
    <w:bookmarkStart w:name="z155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472"/>
    <w:bookmarkStart w:name="z155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473"/>
    <w:bookmarkStart w:name="z155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474"/>
    <w:bookmarkStart w:name="z155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475"/>
    <w:bookmarkStart w:name="z1557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476"/>
    <w:bookmarkStart w:name="z1558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477"/>
    <w:bookmarkStart w:name="z1559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478"/>
    <w:bookmarkStart w:name="z1560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479"/>
    <w:bookmarkStart w:name="z1561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480"/>
    <w:bookmarkStart w:name="z156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481"/>
    <w:bookmarkStart w:name="z156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482"/>
    <w:bookmarkStart w:name="z156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483"/>
    <w:bookmarkStart w:name="z156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484"/>
    <w:bookmarkStart w:name="z156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485"/>
    <w:bookmarkStart w:name="z1567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486"/>
    <w:bookmarkStart w:name="z1568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487"/>
    <w:bookmarkStart w:name="z1569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488"/>
    <w:bookmarkStart w:name="z1570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489"/>
    <w:bookmarkStart w:name="z157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490"/>
    <w:bookmarkStart w:name="z1572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491"/>
    <w:bookmarkStart w:name="z1573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492"/>
    <w:bookmarkStart w:name="z1574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493"/>
    <w:bookmarkStart w:name="z157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494"/>
    <w:bookmarkStart w:name="z157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495"/>
    <w:bookmarkStart w:name="z157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496"/>
    <w:bookmarkStart w:name="z157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497"/>
    <w:bookmarkStart w:name="z157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498"/>
    <w:bookmarkStart w:name="z158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499"/>
    <w:bookmarkStart w:name="z158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500"/>
    <w:bookmarkStart w:name="z158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501"/>
    <w:bookmarkStart w:name="z158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502"/>
    <w:bookmarkStart w:name="z158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503"/>
    <w:bookmarkStart w:name="z158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504"/>
    <w:bookmarkStart w:name="z158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505"/>
    <w:bookmarkStart w:name="z1587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506"/>
    <w:bookmarkStart w:name="z158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507"/>
    <w:bookmarkStart w:name="z158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508"/>
    <w:bookmarkStart w:name="z1590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509"/>
    <w:bookmarkStart w:name="z159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510"/>
    <w:bookmarkStart w:name="z159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511"/>
    <w:bookmarkStart w:name="z159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512"/>
    <w:bookmarkStart w:name="z159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513"/>
    <w:bookmarkStart w:name="z159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514"/>
    <w:bookmarkStart w:name="z159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515"/>
    <w:bookmarkStart w:name="z159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516"/>
    <w:bookmarkStart w:name="z159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517"/>
    <w:bookmarkStart w:name="z159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518"/>
    <w:bookmarkStart w:name="z160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519"/>
    <w:bookmarkStart w:name="z1601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520"/>
    <w:bookmarkStart w:name="z160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521"/>
    <w:bookmarkStart w:name="z160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522"/>
    <w:bookmarkStart w:name="z1604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523"/>
    <w:bookmarkStart w:name="z160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524"/>
    <w:bookmarkStart w:name="z1606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525"/>
    <w:bookmarkStart w:name="z1607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526"/>
    <w:bookmarkStart w:name="z160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527"/>
    <w:bookmarkStart w:name="z160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528"/>
    <w:bookmarkStart w:name="z161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529"/>
    <w:bookmarkStart w:name="z161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530"/>
    <w:bookmarkStart w:name="z161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531"/>
    <w:bookmarkStart w:name="z161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532"/>
    <w:bookmarkStart w:name="z161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533"/>
    <w:bookmarkStart w:name="z161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534"/>
    <w:bookmarkStart w:name="z161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535"/>
    <w:bookmarkStart w:name="z161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536"/>
    <w:bookmarkStart w:name="z161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537"/>
    <w:bookmarkStart w:name="z161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538"/>
    <w:bookmarkStart w:name="z1620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539"/>
    <w:bookmarkStart w:name="z162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540"/>
    <w:bookmarkStart w:name="z162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541"/>
    <w:bookmarkStart w:name="z162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542"/>
    <w:bookmarkStart w:name="z162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543"/>
    <w:bookmarkStart w:name="z162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544"/>
    <w:bookmarkStart w:name="z162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545"/>
    <w:bookmarkStart w:name="z162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546"/>
    <w:bookmarkStart w:name="z162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547"/>
    <w:bookmarkStart w:name="z162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548"/>
    <w:bookmarkStart w:name="z163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549"/>
    <w:bookmarkStart w:name="z163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550"/>
    <w:bookmarkStart w:name="z163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551"/>
    <w:bookmarkStart w:name="z163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552"/>
    <w:bookmarkStart w:name="z163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553"/>
    <w:bookmarkStart w:name="z163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554"/>
    <w:bookmarkStart w:name="z163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555"/>
    <w:bookmarkStart w:name="z163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556"/>
    <w:bookmarkStart w:name="z163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557"/>
    <w:bookmarkStart w:name="z163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558"/>
    <w:bookmarkStart w:name="z164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559"/>
    <w:bookmarkStart w:name="z164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560"/>
    <w:bookmarkStart w:name="z164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561"/>
    <w:bookmarkStart w:name="z164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562"/>
    <w:bookmarkStart w:name="z164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563"/>
    <w:bookmarkStart w:name="z164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564"/>
    <w:bookmarkStart w:name="z164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65"/>
    <w:bookmarkStart w:name="z164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566"/>
    <w:bookmarkStart w:name="z164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567"/>
    <w:bookmarkStart w:name="z164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568"/>
    <w:bookmarkStart w:name="z165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569"/>
    <w:bookmarkStart w:name="z165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570"/>
    <w:bookmarkStart w:name="z165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571"/>
    <w:bookmarkStart w:name="z1653" w:id="1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572"/>
    <w:bookmarkStart w:name="z165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73"/>
    <w:bookmarkStart w:name="z165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574"/>
    <w:bookmarkStart w:name="z165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575"/>
    <w:bookmarkStart w:name="z165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576"/>
    <w:bookmarkStart w:name="z165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577"/>
    <w:bookmarkStart w:name="z165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578"/>
    <w:bookmarkStart w:name="z166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579"/>
    <w:bookmarkStart w:name="z166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580"/>
    <w:bookmarkStart w:name="z166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581"/>
    <w:bookmarkStart w:name="z166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582"/>
    <w:bookmarkStart w:name="z166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583"/>
    <w:bookmarkStart w:name="z166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584"/>
    <w:bookmarkStart w:name="z166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585"/>
    <w:bookmarkStart w:name="z166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586"/>
    <w:bookmarkStart w:name="z166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587"/>
    <w:bookmarkStart w:name="z166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588"/>
    <w:bookmarkStart w:name="z167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589"/>
    <w:bookmarkStart w:name="z1671" w:id="1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590"/>
    <w:bookmarkStart w:name="z167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591"/>
    <w:bookmarkStart w:name="z167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92"/>
    <w:bookmarkStart w:name="z167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593"/>
    <w:bookmarkStart w:name="z167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94"/>
    <w:bookmarkStart w:name="z1676" w:id="15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595"/>
    <w:bookmarkStart w:name="z167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5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Западно-Казахстанской области Министерства внутренних дел Республики Казахстан</w:t>
      </w:r>
    </w:p>
    <w:bookmarkStart w:name="z1681" w:id="1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97"/>
    <w:bookmarkStart w:name="z168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Западно-Казахстанской области (далее-Департамент)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598"/>
    <w:bookmarkStart w:name="z168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99"/>
    <w:bookmarkStart w:name="z168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00"/>
    <w:bookmarkStart w:name="z168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1601"/>
    <w:bookmarkStart w:name="z168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02"/>
    <w:bookmarkStart w:name="z168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603"/>
    <w:bookmarkStart w:name="z168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604"/>
    <w:bookmarkStart w:name="z168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090000, Республика Казахстан, Западно-Казахстанская область, город Уральск, улица Пугачева, дом 45.</w:t>
      </w:r>
    </w:p>
    <w:bookmarkEnd w:id="1605"/>
    <w:bookmarkStart w:name="z169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Западно - Казахстанской области Министерства внутренних дел Республики Казахстан".</w:t>
      </w:r>
    </w:p>
    <w:bookmarkEnd w:id="1606"/>
    <w:bookmarkStart w:name="z169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07"/>
    <w:bookmarkStart w:name="z169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608"/>
    <w:bookmarkStart w:name="z169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09"/>
    <w:bookmarkStart w:name="z169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10"/>
    <w:bookmarkStart w:name="z1695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611"/>
    <w:bookmarkStart w:name="z1696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612"/>
    <w:bookmarkStart w:name="z1697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613"/>
    <w:bookmarkStart w:name="z169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614"/>
    <w:bookmarkStart w:name="z169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615"/>
    <w:bookmarkStart w:name="z170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616"/>
    <w:bookmarkStart w:name="z170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617"/>
    <w:bookmarkStart w:name="z170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18"/>
    <w:bookmarkStart w:name="z170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619"/>
    <w:bookmarkStart w:name="z170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620"/>
    <w:bookmarkStart w:name="z170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621"/>
    <w:bookmarkStart w:name="z170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622"/>
    <w:bookmarkStart w:name="z170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623"/>
    <w:bookmarkStart w:name="z170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624"/>
    <w:bookmarkStart w:name="z170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625"/>
    <w:bookmarkStart w:name="z171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626"/>
    <w:bookmarkStart w:name="z171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627"/>
    <w:bookmarkStart w:name="z171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628"/>
    <w:bookmarkStart w:name="z171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629"/>
    <w:bookmarkStart w:name="z171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630"/>
    <w:bookmarkStart w:name="z1715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631"/>
    <w:bookmarkStart w:name="z1716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632"/>
    <w:bookmarkStart w:name="z1717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633"/>
    <w:bookmarkStart w:name="z1718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634"/>
    <w:bookmarkStart w:name="z1719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635"/>
    <w:bookmarkStart w:name="z1720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636"/>
    <w:bookmarkStart w:name="z1721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637"/>
    <w:bookmarkStart w:name="z1722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638"/>
    <w:bookmarkStart w:name="z1723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639"/>
    <w:bookmarkStart w:name="z1724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640"/>
    <w:bookmarkStart w:name="z1725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641"/>
    <w:bookmarkStart w:name="z1726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642"/>
    <w:bookmarkStart w:name="z1727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643"/>
    <w:bookmarkStart w:name="z1728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644"/>
    <w:bookmarkStart w:name="z1729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645"/>
    <w:bookmarkStart w:name="z1730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646"/>
    <w:bookmarkStart w:name="z1731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647"/>
    <w:bookmarkStart w:name="z1732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648"/>
    <w:bookmarkStart w:name="z1733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649"/>
    <w:bookmarkStart w:name="z1734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650"/>
    <w:bookmarkStart w:name="z1735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651"/>
    <w:bookmarkStart w:name="z1736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652"/>
    <w:bookmarkStart w:name="z1737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653"/>
    <w:bookmarkStart w:name="z1738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654"/>
    <w:bookmarkStart w:name="z1739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655"/>
    <w:bookmarkStart w:name="z1740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656"/>
    <w:bookmarkStart w:name="z1741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657"/>
    <w:bookmarkStart w:name="z1742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658"/>
    <w:bookmarkStart w:name="z1743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659"/>
    <w:bookmarkStart w:name="z1744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660"/>
    <w:bookmarkStart w:name="z1745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661"/>
    <w:bookmarkStart w:name="z1746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662"/>
    <w:bookmarkStart w:name="z1747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663"/>
    <w:bookmarkStart w:name="z1748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664"/>
    <w:bookmarkStart w:name="z1749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665"/>
    <w:bookmarkStart w:name="z1750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666"/>
    <w:bookmarkStart w:name="z1751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667"/>
    <w:bookmarkStart w:name="z1752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668"/>
    <w:bookmarkStart w:name="z1753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669"/>
    <w:bookmarkStart w:name="z1754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670"/>
    <w:bookmarkStart w:name="z1755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671"/>
    <w:bookmarkStart w:name="z1756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672"/>
    <w:bookmarkStart w:name="z1757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673"/>
    <w:bookmarkStart w:name="z1758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674"/>
    <w:bookmarkStart w:name="z1759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675"/>
    <w:bookmarkStart w:name="z1760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676"/>
    <w:bookmarkStart w:name="z1761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677"/>
    <w:bookmarkStart w:name="z1762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678"/>
    <w:bookmarkStart w:name="z1763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679"/>
    <w:bookmarkStart w:name="z1764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680"/>
    <w:bookmarkStart w:name="z1765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681"/>
    <w:bookmarkStart w:name="z1766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682"/>
    <w:bookmarkStart w:name="z1767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683"/>
    <w:bookmarkStart w:name="z1768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684"/>
    <w:bookmarkStart w:name="z1769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685"/>
    <w:bookmarkStart w:name="z1770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686"/>
    <w:bookmarkStart w:name="z1771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687"/>
    <w:bookmarkStart w:name="z1772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688"/>
    <w:bookmarkStart w:name="z1773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689"/>
    <w:bookmarkStart w:name="z1774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690"/>
    <w:bookmarkStart w:name="z1775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691"/>
    <w:bookmarkStart w:name="z1776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692"/>
    <w:bookmarkStart w:name="z1777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693"/>
    <w:bookmarkStart w:name="z1778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694"/>
    <w:bookmarkStart w:name="z1779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695"/>
    <w:bookmarkStart w:name="z1780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696"/>
    <w:bookmarkStart w:name="z1781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697"/>
    <w:bookmarkStart w:name="z1782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698"/>
    <w:bookmarkStart w:name="z1783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699"/>
    <w:bookmarkStart w:name="z1784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700"/>
    <w:bookmarkStart w:name="z1785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701"/>
    <w:bookmarkStart w:name="z1786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702"/>
    <w:bookmarkStart w:name="z1787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703"/>
    <w:bookmarkStart w:name="z1788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704"/>
    <w:bookmarkStart w:name="z1789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705"/>
    <w:bookmarkStart w:name="z1790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706"/>
    <w:bookmarkStart w:name="z179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707"/>
    <w:bookmarkStart w:name="z1792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708"/>
    <w:bookmarkStart w:name="z1793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709"/>
    <w:bookmarkStart w:name="z1794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710"/>
    <w:bookmarkStart w:name="z1795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711"/>
    <w:bookmarkStart w:name="z1796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712"/>
    <w:bookmarkStart w:name="z1797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713"/>
    <w:bookmarkStart w:name="z1798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714"/>
    <w:bookmarkStart w:name="z1799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715"/>
    <w:bookmarkStart w:name="z1800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716"/>
    <w:bookmarkStart w:name="z1801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717"/>
    <w:bookmarkStart w:name="z1802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718"/>
    <w:bookmarkStart w:name="z1803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719"/>
    <w:bookmarkStart w:name="z1804" w:id="1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720"/>
    <w:bookmarkStart w:name="z180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21"/>
    <w:bookmarkStart w:name="z180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722"/>
    <w:bookmarkStart w:name="z180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723"/>
    <w:bookmarkStart w:name="z1808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724"/>
    <w:bookmarkStart w:name="z1809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725"/>
    <w:bookmarkStart w:name="z1810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726"/>
    <w:bookmarkStart w:name="z1811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727"/>
    <w:bookmarkStart w:name="z181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728"/>
    <w:bookmarkStart w:name="z181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729"/>
    <w:bookmarkStart w:name="z1814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730"/>
    <w:bookmarkStart w:name="z181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731"/>
    <w:bookmarkStart w:name="z181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732"/>
    <w:bookmarkStart w:name="z181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733"/>
    <w:bookmarkStart w:name="z181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734"/>
    <w:bookmarkStart w:name="z181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735"/>
    <w:bookmarkStart w:name="z182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36"/>
    <w:bookmarkStart w:name="z182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737"/>
    <w:bookmarkStart w:name="z1822" w:id="17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738"/>
    <w:bookmarkStart w:name="z182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39"/>
    <w:bookmarkStart w:name="z182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40"/>
    <w:bookmarkStart w:name="z182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741"/>
    <w:bookmarkStart w:name="z1826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42"/>
    <w:bookmarkStart w:name="z1827" w:id="1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743"/>
    <w:bookmarkStart w:name="z1828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7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831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Карагандинской области Министерства внутренних дел Республики Казахстан</w:t>
      </w:r>
    </w:p>
    <w:bookmarkEnd w:id="1745"/>
    <w:bookmarkStart w:name="z1832" w:id="17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46"/>
    <w:bookmarkStart w:name="z1833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Карагандинской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747"/>
    <w:bookmarkStart w:name="z1834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48"/>
    <w:bookmarkStart w:name="z1835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49"/>
    <w:bookmarkStart w:name="z1836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50"/>
    <w:bookmarkStart w:name="z1837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51"/>
    <w:bookmarkStart w:name="z1838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752"/>
    <w:bookmarkStart w:name="z1839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753"/>
    <w:bookmarkStart w:name="z1840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100015, Республики Казахстан, Карагандинская область, город Караганда, район имени Казыбек би, улица Ерубаева, дом 37.</w:t>
      </w:r>
    </w:p>
    <w:bookmarkEnd w:id="1754"/>
    <w:bookmarkStart w:name="z1841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Карагандинской области Министерства внутренних дел Республики Казахстан".</w:t>
      </w:r>
    </w:p>
    <w:bookmarkEnd w:id="1755"/>
    <w:bookmarkStart w:name="z1842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56"/>
    <w:bookmarkStart w:name="z1843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757"/>
    <w:bookmarkStart w:name="z1844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58"/>
    <w:bookmarkStart w:name="z1845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59"/>
    <w:bookmarkStart w:name="z1846" w:id="1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760"/>
    <w:bookmarkStart w:name="z1847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761"/>
    <w:bookmarkStart w:name="z1848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762"/>
    <w:bookmarkStart w:name="z1849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763"/>
    <w:bookmarkStart w:name="z1850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764"/>
    <w:bookmarkStart w:name="z1851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765"/>
    <w:bookmarkStart w:name="z1852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766"/>
    <w:bookmarkStart w:name="z1853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767"/>
    <w:bookmarkStart w:name="z1854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768"/>
    <w:bookmarkStart w:name="z1855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769"/>
    <w:bookmarkStart w:name="z1856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770"/>
    <w:bookmarkStart w:name="z1857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771"/>
    <w:bookmarkStart w:name="z1858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772"/>
    <w:bookmarkStart w:name="z1859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773"/>
    <w:bookmarkStart w:name="z1860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774"/>
    <w:bookmarkStart w:name="z1861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775"/>
    <w:bookmarkStart w:name="z1862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776"/>
    <w:bookmarkStart w:name="z1863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777"/>
    <w:bookmarkStart w:name="z1864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778"/>
    <w:bookmarkStart w:name="z1865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779"/>
    <w:bookmarkStart w:name="z1866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780"/>
    <w:bookmarkStart w:name="z1867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781"/>
    <w:bookmarkStart w:name="z1868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782"/>
    <w:bookmarkStart w:name="z1869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783"/>
    <w:bookmarkStart w:name="z1870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784"/>
    <w:bookmarkStart w:name="z1871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785"/>
    <w:bookmarkStart w:name="z1872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786"/>
    <w:bookmarkStart w:name="z1873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787"/>
    <w:bookmarkStart w:name="z1874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788"/>
    <w:bookmarkStart w:name="z1875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789"/>
    <w:bookmarkStart w:name="z1876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790"/>
    <w:bookmarkStart w:name="z1877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791"/>
    <w:bookmarkStart w:name="z1878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792"/>
    <w:bookmarkStart w:name="z1879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793"/>
    <w:bookmarkStart w:name="z1880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794"/>
    <w:bookmarkStart w:name="z1881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795"/>
    <w:bookmarkStart w:name="z1882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796"/>
    <w:bookmarkStart w:name="z1883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797"/>
    <w:bookmarkStart w:name="z1884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798"/>
    <w:bookmarkStart w:name="z1885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799"/>
    <w:bookmarkStart w:name="z1886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800"/>
    <w:bookmarkStart w:name="z1887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801"/>
    <w:bookmarkStart w:name="z1888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802"/>
    <w:bookmarkStart w:name="z1889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803"/>
    <w:bookmarkStart w:name="z1890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804"/>
    <w:bookmarkStart w:name="z1891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805"/>
    <w:bookmarkStart w:name="z1892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806"/>
    <w:bookmarkStart w:name="z1893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807"/>
    <w:bookmarkStart w:name="z1894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808"/>
    <w:bookmarkStart w:name="z1895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809"/>
    <w:bookmarkStart w:name="z1896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810"/>
    <w:bookmarkStart w:name="z1897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811"/>
    <w:bookmarkStart w:name="z1898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812"/>
    <w:bookmarkStart w:name="z1899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813"/>
    <w:bookmarkStart w:name="z1900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814"/>
    <w:bookmarkStart w:name="z1901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815"/>
    <w:bookmarkStart w:name="z1902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816"/>
    <w:bookmarkStart w:name="z1903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817"/>
    <w:bookmarkStart w:name="z1904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818"/>
    <w:bookmarkStart w:name="z1905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819"/>
    <w:bookmarkStart w:name="z1906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820"/>
    <w:bookmarkStart w:name="z1907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821"/>
    <w:bookmarkStart w:name="z1908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822"/>
    <w:bookmarkStart w:name="z1909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823"/>
    <w:bookmarkStart w:name="z1910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824"/>
    <w:bookmarkStart w:name="z1911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825"/>
    <w:bookmarkStart w:name="z1912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826"/>
    <w:bookmarkStart w:name="z1913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827"/>
    <w:bookmarkStart w:name="z1914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828"/>
    <w:bookmarkStart w:name="z1915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829"/>
    <w:bookmarkStart w:name="z1916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830"/>
    <w:bookmarkStart w:name="z1917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831"/>
    <w:bookmarkStart w:name="z1918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832"/>
    <w:bookmarkStart w:name="z1919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833"/>
    <w:bookmarkStart w:name="z1920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834"/>
    <w:bookmarkStart w:name="z1921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835"/>
    <w:bookmarkStart w:name="z1922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836"/>
    <w:bookmarkStart w:name="z1923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837"/>
    <w:bookmarkStart w:name="z1924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838"/>
    <w:bookmarkStart w:name="z1925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839"/>
    <w:bookmarkStart w:name="z1926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840"/>
    <w:bookmarkStart w:name="z1927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841"/>
    <w:bookmarkStart w:name="z1928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842"/>
    <w:bookmarkStart w:name="z1929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843"/>
    <w:bookmarkStart w:name="z1930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844"/>
    <w:bookmarkStart w:name="z1931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845"/>
    <w:bookmarkStart w:name="z1932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846"/>
    <w:bookmarkStart w:name="z1933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847"/>
    <w:bookmarkStart w:name="z1934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848"/>
    <w:bookmarkStart w:name="z1935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849"/>
    <w:bookmarkStart w:name="z1936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850"/>
    <w:bookmarkStart w:name="z1937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851"/>
    <w:bookmarkStart w:name="z1938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852"/>
    <w:bookmarkStart w:name="z1939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853"/>
    <w:bookmarkStart w:name="z1940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854"/>
    <w:bookmarkStart w:name="z1941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855"/>
    <w:bookmarkStart w:name="z1942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856"/>
    <w:bookmarkStart w:name="z1943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857"/>
    <w:bookmarkStart w:name="z1944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858"/>
    <w:bookmarkStart w:name="z1945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859"/>
    <w:bookmarkStart w:name="z1946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860"/>
    <w:bookmarkStart w:name="z1947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861"/>
    <w:bookmarkStart w:name="z1948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862"/>
    <w:bookmarkStart w:name="z1949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863"/>
    <w:bookmarkStart w:name="z1950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864"/>
    <w:bookmarkStart w:name="z1951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865"/>
    <w:bookmarkStart w:name="z1952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866"/>
    <w:bookmarkStart w:name="z1953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867"/>
    <w:bookmarkStart w:name="z1954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868"/>
    <w:bookmarkStart w:name="z1955" w:id="1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869"/>
    <w:bookmarkStart w:name="z1956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70"/>
    <w:bookmarkStart w:name="z1957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871"/>
    <w:bookmarkStart w:name="z1958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872"/>
    <w:bookmarkStart w:name="z1959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873"/>
    <w:bookmarkStart w:name="z1960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874"/>
    <w:bookmarkStart w:name="z1961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875"/>
    <w:bookmarkStart w:name="z1962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876"/>
    <w:bookmarkStart w:name="z1963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877"/>
    <w:bookmarkStart w:name="z1964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878"/>
    <w:bookmarkStart w:name="z1965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879"/>
    <w:bookmarkStart w:name="z1966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880"/>
    <w:bookmarkStart w:name="z1967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881"/>
    <w:bookmarkStart w:name="z1968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882"/>
    <w:bookmarkStart w:name="z1969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883"/>
    <w:bookmarkStart w:name="z1970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884"/>
    <w:bookmarkStart w:name="z1971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885"/>
    <w:bookmarkStart w:name="z1972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886"/>
    <w:bookmarkStart w:name="z1973" w:id="18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887"/>
    <w:bookmarkStart w:name="z1974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888"/>
    <w:bookmarkStart w:name="z1975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89"/>
    <w:bookmarkStart w:name="z1976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890"/>
    <w:bookmarkStart w:name="z1977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91"/>
    <w:bookmarkStart w:name="z1978" w:id="18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892"/>
    <w:bookmarkStart w:name="z1979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8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982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Костанайской области Министерства внутренних дел Республики Казахстан</w:t>
      </w:r>
    </w:p>
    <w:bookmarkEnd w:id="1894"/>
    <w:bookmarkStart w:name="z1983" w:id="1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895"/>
    <w:bookmarkStart w:name="z1984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Костанайской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896"/>
    <w:bookmarkStart w:name="z1985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897"/>
    <w:bookmarkStart w:name="z1986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898"/>
    <w:bookmarkStart w:name="z1987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899"/>
    <w:bookmarkStart w:name="z1988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00"/>
    <w:bookmarkStart w:name="z1989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901"/>
    <w:bookmarkStart w:name="z1990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902"/>
    <w:bookmarkStart w:name="z1991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110000, Республики Казахстан, Костанайская область, город Костанай, улица С. Баймагамбетова, дом 197.</w:t>
      </w:r>
    </w:p>
    <w:bookmarkEnd w:id="1903"/>
    <w:bookmarkStart w:name="z1992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Костанайской области Министерства внутренних дел Республики Казахстан".</w:t>
      </w:r>
    </w:p>
    <w:bookmarkEnd w:id="1904"/>
    <w:bookmarkStart w:name="z1993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05"/>
    <w:bookmarkStart w:name="z1994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906"/>
    <w:bookmarkStart w:name="z1995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07"/>
    <w:bookmarkStart w:name="z1996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08"/>
    <w:bookmarkStart w:name="z1997" w:id="19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909"/>
    <w:bookmarkStart w:name="z1998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910"/>
    <w:bookmarkStart w:name="z1999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911"/>
    <w:bookmarkStart w:name="z2000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912"/>
    <w:bookmarkStart w:name="z2001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913"/>
    <w:bookmarkStart w:name="z2002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914"/>
    <w:bookmarkStart w:name="z2003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915"/>
    <w:bookmarkStart w:name="z2004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916"/>
    <w:bookmarkStart w:name="z2005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917"/>
    <w:bookmarkStart w:name="z2006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918"/>
    <w:bookmarkStart w:name="z2007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919"/>
    <w:bookmarkStart w:name="z2008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920"/>
    <w:bookmarkStart w:name="z2009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921"/>
    <w:bookmarkStart w:name="z2010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922"/>
    <w:bookmarkStart w:name="z2011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923"/>
    <w:bookmarkStart w:name="z2012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924"/>
    <w:bookmarkStart w:name="z2013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925"/>
    <w:bookmarkStart w:name="z2014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926"/>
    <w:bookmarkStart w:name="z2015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927"/>
    <w:bookmarkStart w:name="z2016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928"/>
    <w:bookmarkStart w:name="z2017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929"/>
    <w:bookmarkStart w:name="z2018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930"/>
    <w:bookmarkStart w:name="z2019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931"/>
    <w:bookmarkStart w:name="z2020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932"/>
    <w:bookmarkStart w:name="z2021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933"/>
    <w:bookmarkStart w:name="z2022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934"/>
    <w:bookmarkStart w:name="z2023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935"/>
    <w:bookmarkStart w:name="z2024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936"/>
    <w:bookmarkStart w:name="z2025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937"/>
    <w:bookmarkStart w:name="z2026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938"/>
    <w:bookmarkStart w:name="z2027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939"/>
    <w:bookmarkStart w:name="z2028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940"/>
    <w:bookmarkStart w:name="z2029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941"/>
    <w:bookmarkStart w:name="z2030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942"/>
    <w:bookmarkStart w:name="z2031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943"/>
    <w:bookmarkStart w:name="z2032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944"/>
    <w:bookmarkStart w:name="z2033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945"/>
    <w:bookmarkStart w:name="z2034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946"/>
    <w:bookmarkStart w:name="z2035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947"/>
    <w:bookmarkStart w:name="z2036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948"/>
    <w:bookmarkStart w:name="z2037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949"/>
    <w:bookmarkStart w:name="z2038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950"/>
    <w:bookmarkStart w:name="z2039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951"/>
    <w:bookmarkStart w:name="z2040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952"/>
    <w:bookmarkStart w:name="z2041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953"/>
    <w:bookmarkStart w:name="z2042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954"/>
    <w:bookmarkStart w:name="z2043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955"/>
    <w:bookmarkStart w:name="z2044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956"/>
    <w:bookmarkStart w:name="z2045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957"/>
    <w:bookmarkStart w:name="z2046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958"/>
    <w:bookmarkStart w:name="z2047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959"/>
    <w:bookmarkStart w:name="z2048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960"/>
    <w:bookmarkStart w:name="z2049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961"/>
    <w:bookmarkStart w:name="z2050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962"/>
    <w:bookmarkStart w:name="z2051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963"/>
    <w:bookmarkStart w:name="z2052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964"/>
    <w:bookmarkStart w:name="z2053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965"/>
    <w:bookmarkStart w:name="z2054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966"/>
    <w:bookmarkStart w:name="z2055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967"/>
    <w:bookmarkStart w:name="z2056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968"/>
    <w:bookmarkStart w:name="z2057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969"/>
    <w:bookmarkStart w:name="z2058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970"/>
    <w:bookmarkStart w:name="z2059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971"/>
    <w:bookmarkStart w:name="z2060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972"/>
    <w:bookmarkStart w:name="z2061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973"/>
    <w:bookmarkStart w:name="z2062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974"/>
    <w:bookmarkStart w:name="z2063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975"/>
    <w:bookmarkStart w:name="z2064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976"/>
    <w:bookmarkStart w:name="z2065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977"/>
    <w:bookmarkStart w:name="z2066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978"/>
    <w:bookmarkStart w:name="z2067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979"/>
    <w:bookmarkStart w:name="z2068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980"/>
    <w:bookmarkStart w:name="z2069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981"/>
    <w:bookmarkStart w:name="z2070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982"/>
    <w:bookmarkStart w:name="z2071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983"/>
    <w:bookmarkStart w:name="z2072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984"/>
    <w:bookmarkStart w:name="z2073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985"/>
    <w:bookmarkStart w:name="z2074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986"/>
    <w:bookmarkStart w:name="z2075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987"/>
    <w:bookmarkStart w:name="z2076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988"/>
    <w:bookmarkStart w:name="z2077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989"/>
    <w:bookmarkStart w:name="z2078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990"/>
    <w:bookmarkStart w:name="z2079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991"/>
    <w:bookmarkStart w:name="z2080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992"/>
    <w:bookmarkStart w:name="z2081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993"/>
    <w:bookmarkStart w:name="z2082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994"/>
    <w:bookmarkStart w:name="z2083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995"/>
    <w:bookmarkStart w:name="z2084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996"/>
    <w:bookmarkStart w:name="z2085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997"/>
    <w:bookmarkStart w:name="z2086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998"/>
    <w:bookmarkStart w:name="z2087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999"/>
    <w:bookmarkStart w:name="z2088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000"/>
    <w:bookmarkStart w:name="z2089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001"/>
    <w:bookmarkStart w:name="z2090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002"/>
    <w:bookmarkStart w:name="z2091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003"/>
    <w:bookmarkStart w:name="z2092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004"/>
    <w:bookmarkStart w:name="z2093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005"/>
    <w:bookmarkStart w:name="z2094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006"/>
    <w:bookmarkStart w:name="z2095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007"/>
    <w:bookmarkStart w:name="z2096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008"/>
    <w:bookmarkStart w:name="z2097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009"/>
    <w:bookmarkStart w:name="z2098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010"/>
    <w:bookmarkStart w:name="z2099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011"/>
    <w:bookmarkStart w:name="z2100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012"/>
    <w:bookmarkStart w:name="z2101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013"/>
    <w:bookmarkStart w:name="z2102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014"/>
    <w:bookmarkStart w:name="z2103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015"/>
    <w:bookmarkStart w:name="z2104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016"/>
    <w:bookmarkStart w:name="z2105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017"/>
    <w:bookmarkStart w:name="z2106" w:id="2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018"/>
    <w:bookmarkStart w:name="z2107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19"/>
    <w:bookmarkStart w:name="z2108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020"/>
    <w:bookmarkStart w:name="z2109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021"/>
    <w:bookmarkStart w:name="z2110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022"/>
    <w:bookmarkStart w:name="z2111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023"/>
    <w:bookmarkStart w:name="z2112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024"/>
    <w:bookmarkStart w:name="z2113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025"/>
    <w:bookmarkStart w:name="z2114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026"/>
    <w:bookmarkStart w:name="z2115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027"/>
    <w:bookmarkStart w:name="z2116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028"/>
    <w:bookmarkStart w:name="z2117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029"/>
    <w:bookmarkStart w:name="z2118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030"/>
    <w:bookmarkStart w:name="z2119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031"/>
    <w:bookmarkStart w:name="z2120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032"/>
    <w:bookmarkStart w:name="z2121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033"/>
    <w:bookmarkStart w:name="z2122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34"/>
    <w:bookmarkStart w:name="z2123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035"/>
    <w:bookmarkStart w:name="z2124" w:id="20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036"/>
    <w:bookmarkStart w:name="z2125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37"/>
    <w:bookmarkStart w:name="z2126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38"/>
    <w:bookmarkStart w:name="z2127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039"/>
    <w:bookmarkStart w:name="z2128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40"/>
    <w:bookmarkStart w:name="z2129" w:id="2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041"/>
    <w:bookmarkStart w:name="z2130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0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133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Кызылординской области Министерства внутренних дел Республики Казахстан</w:t>
      </w:r>
    </w:p>
    <w:bookmarkEnd w:id="2043"/>
    <w:bookmarkStart w:name="z2134" w:id="20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44"/>
    <w:bookmarkStart w:name="z2135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Кызылординской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045"/>
    <w:bookmarkStart w:name="z2136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46"/>
    <w:bookmarkStart w:name="z2137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47"/>
    <w:bookmarkStart w:name="z2138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048"/>
    <w:bookmarkStart w:name="z2139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49"/>
    <w:bookmarkStart w:name="z2140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050"/>
    <w:bookmarkStart w:name="z2141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051"/>
    <w:bookmarkStart w:name="z2142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120014, Республика Казахстан, Кызылординская область, город Кызылорда, улица Коркыт-Ата, дом 18.</w:t>
      </w:r>
    </w:p>
    <w:bookmarkEnd w:id="2052"/>
    <w:bookmarkStart w:name="z2143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Кызылординской области Министерства внутренних дел Республики Казахстан".</w:t>
      </w:r>
    </w:p>
    <w:bookmarkEnd w:id="2053"/>
    <w:bookmarkStart w:name="z2144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54"/>
    <w:bookmarkStart w:name="z2145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055"/>
    <w:bookmarkStart w:name="z2146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56"/>
    <w:bookmarkStart w:name="z2147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57"/>
    <w:bookmarkStart w:name="z2148" w:id="2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058"/>
    <w:bookmarkStart w:name="z2149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059"/>
    <w:bookmarkStart w:name="z2150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060"/>
    <w:bookmarkStart w:name="z2151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061"/>
    <w:bookmarkStart w:name="z2152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062"/>
    <w:bookmarkStart w:name="z2153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063"/>
    <w:bookmarkStart w:name="z2154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064"/>
    <w:bookmarkStart w:name="z2155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65"/>
    <w:bookmarkStart w:name="z2156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066"/>
    <w:bookmarkStart w:name="z2157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067"/>
    <w:bookmarkStart w:name="z2158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068"/>
    <w:bookmarkStart w:name="z2159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069"/>
    <w:bookmarkStart w:name="z2160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070"/>
    <w:bookmarkStart w:name="z2161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071"/>
    <w:bookmarkStart w:name="z2162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072"/>
    <w:bookmarkStart w:name="z2163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073"/>
    <w:bookmarkStart w:name="z2164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074"/>
    <w:bookmarkStart w:name="z2165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075"/>
    <w:bookmarkStart w:name="z2166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076"/>
    <w:bookmarkStart w:name="z2167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077"/>
    <w:bookmarkStart w:name="z2168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078"/>
    <w:bookmarkStart w:name="z2169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079"/>
    <w:bookmarkStart w:name="z2170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080"/>
    <w:bookmarkStart w:name="z2171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081"/>
    <w:bookmarkStart w:name="z2172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082"/>
    <w:bookmarkStart w:name="z2173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083"/>
    <w:bookmarkStart w:name="z2174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084"/>
    <w:bookmarkStart w:name="z2175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085"/>
    <w:bookmarkStart w:name="z2176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086"/>
    <w:bookmarkStart w:name="z2177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087"/>
    <w:bookmarkStart w:name="z2178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088"/>
    <w:bookmarkStart w:name="z2179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089"/>
    <w:bookmarkStart w:name="z2180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090"/>
    <w:bookmarkStart w:name="z2181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091"/>
    <w:bookmarkStart w:name="z2182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092"/>
    <w:bookmarkStart w:name="z2183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093"/>
    <w:bookmarkStart w:name="z2184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094"/>
    <w:bookmarkStart w:name="z2185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095"/>
    <w:bookmarkStart w:name="z2186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096"/>
    <w:bookmarkStart w:name="z2187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097"/>
    <w:bookmarkStart w:name="z2188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098"/>
    <w:bookmarkStart w:name="z2189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099"/>
    <w:bookmarkStart w:name="z2190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100"/>
    <w:bookmarkStart w:name="z2191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101"/>
    <w:bookmarkStart w:name="z2192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102"/>
    <w:bookmarkStart w:name="z2193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103"/>
    <w:bookmarkStart w:name="z2194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104"/>
    <w:bookmarkStart w:name="z2195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105"/>
    <w:bookmarkStart w:name="z2196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106"/>
    <w:bookmarkStart w:name="z2197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107"/>
    <w:bookmarkStart w:name="z2198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108"/>
    <w:bookmarkStart w:name="z2199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109"/>
    <w:bookmarkStart w:name="z2200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110"/>
    <w:bookmarkStart w:name="z2201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111"/>
    <w:bookmarkStart w:name="z2202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112"/>
    <w:bookmarkStart w:name="z2203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113"/>
    <w:bookmarkStart w:name="z2204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114"/>
    <w:bookmarkStart w:name="z2205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115"/>
    <w:bookmarkStart w:name="z2206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116"/>
    <w:bookmarkStart w:name="z2207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117"/>
    <w:bookmarkStart w:name="z2208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118"/>
    <w:bookmarkStart w:name="z2209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119"/>
    <w:bookmarkStart w:name="z2210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120"/>
    <w:bookmarkStart w:name="z2211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121"/>
    <w:bookmarkStart w:name="z2212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122"/>
    <w:bookmarkStart w:name="z2213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123"/>
    <w:bookmarkStart w:name="z2214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124"/>
    <w:bookmarkStart w:name="z2215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125"/>
    <w:bookmarkStart w:name="z2216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126"/>
    <w:bookmarkStart w:name="z2217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127"/>
    <w:bookmarkStart w:name="z2218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128"/>
    <w:bookmarkStart w:name="z2219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129"/>
    <w:bookmarkStart w:name="z2220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130"/>
    <w:bookmarkStart w:name="z2221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131"/>
    <w:bookmarkStart w:name="z2222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132"/>
    <w:bookmarkStart w:name="z2223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133"/>
    <w:bookmarkStart w:name="z2224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134"/>
    <w:bookmarkStart w:name="z2225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135"/>
    <w:bookmarkStart w:name="z2226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136"/>
    <w:bookmarkStart w:name="z2227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137"/>
    <w:bookmarkStart w:name="z2228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138"/>
    <w:bookmarkStart w:name="z2229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139"/>
    <w:bookmarkStart w:name="z2230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140"/>
    <w:bookmarkStart w:name="z2231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141"/>
    <w:bookmarkStart w:name="z2232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142"/>
    <w:bookmarkStart w:name="z2233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143"/>
    <w:bookmarkStart w:name="z2234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144"/>
    <w:bookmarkStart w:name="z2235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145"/>
    <w:bookmarkStart w:name="z2236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146"/>
    <w:bookmarkStart w:name="z2237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147"/>
    <w:bookmarkStart w:name="z2238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148"/>
    <w:bookmarkStart w:name="z2239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149"/>
    <w:bookmarkStart w:name="z2240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150"/>
    <w:bookmarkStart w:name="z2241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151"/>
    <w:bookmarkStart w:name="z2242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152"/>
    <w:bookmarkStart w:name="z2243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153"/>
    <w:bookmarkStart w:name="z2244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154"/>
    <w:bookmarkStart w:name="z2245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155"/>
    <w:bookmarkStart w:name="z2246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156"/>
    <w:bookmarkStart w:name="z2247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157"/>
    <w:bookmarkStart w:name="z2248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158"/>
    <w:bookmarkStart w:name="z2249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159"/>
    <w:bookmarkStart w:name="z2250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160"/>
    <w:bookmarkStart w:name="z2251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161"/>
    <w:bookmarkStart w:name="z2252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162"/>
    <w:bookmarkStart w:name="z2253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163"/>
    <w:bookmarkStart w:name="z2254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164"/>
    <w:bookmarkStart w:name="z2255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165"/>
    <w:bookmarkStart w:name="z2256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166"/>
    <w:bookmarkStart w:name="z2257" w:id="2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167"/>
    <w:bookmarkStart w:name="z2258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68"/>
    <w:bookmarkStart w:name="z2259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169"/>
    <w:bookmarkStart w:name="z2260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170"/>
    <w:bookmarkStart w:name="z2261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171"/>
    <w:bookmarkStart w:name="z2262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172"/>
    <w:bookmarkStart w:name="z2263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173"/>
    <w:bookmarkStart w:name="z2264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174"/>
    <w:bookmarkStart w:name="z2265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175"/>
    <w:bookmarkStart w:name="z2266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176"/>
    <w:bookmarkStart w:name="z2267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177"/>
    <w:bookmarkStart w:name="z2268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178"/>
    <w:bookmarkStart w:name="z2269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179"/>
    <w:bookmarkStart w:name="z2270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180"/>
    <w:bookmarkStart w:name="z2271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181"/>
    <w:bookmarkStart w:name="z2272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182"/>
    <w:bookmarkStart w:name="z2273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183"/>
    <w:bookmarkStart w:name="z2274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184"/>
    <w:bookmarkStart w:name="z2275" w:id="2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185"/>
    <w:bookmarkStart w:name="z2276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186"/>
    <w:bookmarkStart w:name="z2277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87"/>
    <w:bookmarkStart w:name="z2278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188"/>
    <w:bookmarkStart w:name="z2279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189"/>
    <w:bookmarkStart w:name="z2280" w:id="2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190"/>
    <w:bookmarkStart w:name="z2281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284" w:id="2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Мангистауской области Министерства внутренних дел Республики Казахстан</w:t>
      </w:r>
    </w:p>
    <w:bookmarkEnd w:id="2192"/>
    <w:bookmarkStart w:name="z2285" w:id="2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93"/>
    <w:bookmarkStart w:name="z2286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Мангистауской области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2194"/>
    <w:bookmarkStart w:name="z2287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195"/>
    <w:bookmarkStart w:name="z2288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196"/>
    <w:bookmarkStart w:name="z2289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197"/>
    <w:bookmarkStart w:name="z2290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198"/>
    <w:bookmarkStart w:name="z2291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199"/>
    <w:bookmarkStart w:name="z2292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200"/>
    <w:bookmarkStart w:name="z2293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130000, Республика Казахстан, Мангистауская область, город Актау, микрорайон 12, здание 80.</w:t>
      </w:r>
    </w:p>
    <w:bookmarkEnd w:id="2201"/>
    <w:bookmarkStart w:name="z2294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Мангистауской области Министерства внутренних дел Республики Казахстан".</w:t>
      </w:r>
    </w:p>
    <w:bookmarkEnd w:id="2202"/>
    <w:bookmarkStart w:name="z2295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03"/>
    <w:bookmarkStart w:name="z2296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204"/>
    <w:bookmarkStart w:name="z2297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205"/>
    <w:bookmarkStart w:name="z2298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06"/>
    <w:bookmarkStart w:name="z2299" w:id="2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207"/>
    <w:bookmarkStart w:name="z2300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208"/>
    <w:bookmarkStart w:name="z2301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209"/>
    <w:bookmarkStart w:name="z2302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210"/>
    <w:bookmarkStart w:name="z2303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211"/>
    <w:bookmarkStart w:name="z2304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212"/>
    <w:bookmarkStart w:name="z2305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213"/>
    <w:bookmarkStart w:name="z2306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14"/>
    <w:bookmarkStart w:name="z2307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215"/>
    <w:bookmarkStart w:name="z2308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216"/>
    <w:bookmarkStart w:name="z2309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217"/>
    <w:bookmarkStart w:name="z2310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218"/>
    <w:bookmarkStart w:name="z2311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219"/>
    <w:bookmarkStart w:name="z2312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220"/>
    <w:bookmarkStart w:name="z2313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221"/>
    <w:bookmarkStart w:name="z2314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222"/>
    <w:bookmarkStart w:name="z2315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223"/>
    <w:bookmarkStart w:name="z2316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224"/>
    <w:bookmarkStart w:name="z2317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225"/>
    <w:bookmarkStart w:name="z2318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226"/>
    <w:bookmarkStart w:name="z2319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227"/>
    <w:bookmarkStart w:name="z2320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228"/>
    <w:bookmarkStart w:name="z2321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229"/>
    <w:bookmarkStart w:name="z2322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230"/>
    <w:bookmarkStart w:name="z2323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231"/>
    <w:bookmarkStart w:name="z2324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232"/>
    <w:bookmarkStart w:name="z2325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233"/>
    <w:bookmarkStart w:name="z2326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234"/>
    <w:bookmarkStart w:name="z2327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235"/>
    <w:bookmarkStart w:name="z2328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236"/>
    <w:bookmarkStart w:name="z2329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237"/>
    <w:bookmarkStart w:name="z2330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238"/>
    <w:bookmarkStart w:name="z2331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239"/>
    <w:bookmarkStart w:name="z2332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240"/>
    <w:bookmarkStart w:name="z2333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241"/>
    <w:bookmarkStart w:name="z2334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242"/>
    <w:bookmarkStart w:name="z2335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243"/>
    <w:bookmarkStart w:name="z2336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244"/>
    <w:bookmarkStart w:name="z2337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245"/>
    <w:bookmarkStart w:name="z2338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246"/>
    <w:bookmarkStart w:name="z2339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247"/>
    <w:bookmarkStart w:name="z2340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248"/>
    <w:bookmarkStart w:name="z2341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249"/>
    <w:bookmarkStart w:name="z2342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250"/>
    <w:bookmarkStart w:name="z2343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251"/>
    <w:bookmarkStart w:name="z2344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252"/>
    <w:bookmarkStart w:name="z2345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253"/>
    <w:bookmarkStart w:name="z2346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254"/>
    <w:bookmarkStart w:name="z2347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255"/>
    <w:bookmarkStart w:name="z2348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256"/>
    <w:bookmarkStart w:name="z2349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257"/>
    <w:bookmarkStart w:name="z2350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258"/>
    <w:bookmarkStart w:name="z2351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259"/>
    <w:bookmarkStart w:name="z2352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260"/>
    <w:bookmarkStart w:name="z2353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261"/>
    <w:bookmarkStart w:name="z2354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262"/>
    <w:bookmarkStart w:name="z2355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263"/>
    <w:bookmarkStart w:name="z2356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264"/>
    <w:bookmarkStart w:name="z2357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265"/>
    <w:bookmarkStart w:name="z2358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266"/>
    <w:bookmarkStart w:name="z2359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267"/>
    <w:bookmarkStart w:name="z2360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268"/>
    <w:bookmarkStart w:name="z2361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269"/>
    <w:bookmarkStart w:name="z2362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270"/>
    <w:bookmarkStart w:name="z2363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271"/>
    <w:bookmarkStart w:name="z2364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272"/>
    <w:bookmarkStart w:name="z2365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273"/>
    <w:bookmarkStart w:name="z2366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274"/>
    <w:bookmarkStart w:name="z2367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275"/>
    <w:bookmarkStart w:name="z2368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276"/>
    <w:bookmarkStart w:name="z2369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277"/>
    <w:bookmarkStart w:name="z2370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278"/>
    <w:bookmarkStart w:name="z2371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279"/>
    <w:bookmarkStart w:name="z2372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280"/>
    <w:bookmarkStart w:name="z2373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281"/>
    <w:bookmarkStart w:name="z2374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282"/>
    <w:bookmarkStart w:name="z2375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283"/>
    <w:bookmarkStart w:name="z2376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284"/>
    <w:bookmarkStart w:name="z2377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285"/>
    <w:bookmarkStart w:name="z2378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286"/>
    <w:bookmarkStart w:name="z2379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287"/>
    <w:bookmarkStart w:name="z2380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288"/>
    <w:bookmarkStart w:name="z2381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289"/>
    <w:bookmarkStart w:name="z2382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290"/>
    <w:bookmarkStart w:name="z2383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291"/>
    <w:bookmarkStart w:name="z2384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292"/>
    <w:bookmarkStart w:name="z2385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293"/>
    <w:bookmarkStart w:name="z2386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294"/>
    <w:bookmarkStart w:name="z2387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295"/>
    <w:bookmarkStart w:name="z2388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296"/>
    <w:bookmarkStart w:name="z2389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297"/>
    <w:bookmarkStart w:name="z2390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298"/>
    <w:bookmarkStart w:name="z2391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299"/>
    <w:bookmarkStart w:name="z2392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300"/>
    <w:bookmarkStart w:name="z2393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301"/>
    <w:bookmarkStart w:name="z2394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302"/>
    <w:bookmarkStart w:name="z2395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303"/>
    <w:bookmarkStart w:name="z2396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304"/>
    <w:bookmarkStart w:name="z2397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305"/>
    <w:bookmarkStart w:name="z2398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306"/>
    <w:bookmarkStart w:name="z2399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307"/>
    <w:bookmarkStart w:name="z2400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308"/>
    <w:bookmarkStart w:name="z2401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09"/>
    <w:bookmarkStart w:name="z2402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310"/>
    <w:bookmarkStart w:name="z2403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311"/>
    <w:bookmarkStart w:name="z2404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312"/>
    <w:bookmarkStart w:name="z2405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313"/>
    <w:bookmarkStart w:name="z2406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314"/>
    <w:bookmarkStart w:name="z2407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315"/>
    <w:bookmarkStart w:name="z2408" w:id="2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316"/>
    <w:bookmarkStart w:name="z2409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17"/>
    <w:bookmarkStart w:name="z2410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318"/>
    <w:bookmarkStart w:name="z2411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319"/>
    <w:bookmarkStart w:name="z2412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320"/>
    <w:bookmarkStart w:name="z2413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321"/>
    <w:bookmarkStart w:name="z2414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322"/>
    <w:bookmarkStart w:name="z2415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323"/>
    <w:bookmarkStart w:name="z2416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324"/>
    <w:bookmarkStart w:name="z2417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325"/>
    <w:bookmarkStart w:name="z2418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326"/>
    <w:bookmarkStart w:name="z2419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327"/>
    <w:bookmarkStart w:name="z2420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328"/>
    <w:bookmarkStart w:name="z2421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329"/>
    <w:bookmarkStart w:name="z2422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330"/>
    <w:bookmarkStart w:name="z2423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331"/>
    <w:bookmarkStart w:name="z2424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32"/>
    <w:bookmarkStart w:name="z2425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333"/>
    <w:bookmarkStart w:name="z2426" w:id="2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334"/>
    <w:bookmarkStart w:name="z2427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35"/>
    <w:bookmarkStart w:name="z2428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36"/>
    <w:bookmarkStart w:name="z2429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337"/>
    <w:bookmarkStart w:name="z2430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38"/>
    <w:bookmarkStart w:name="z2431" w:id="2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339"/>
    <w:bookmarkStart w:name="z2432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3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435" w:id="2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Павлодарской области Министерства внутренних дел Республики Казахстан</w:t>
      </w:r>
    </w:p>
    <w:bookmarkEnd w:id="2341"/>
    <w:bookmarkStart w:name="z2436" w:id="2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42"/>
    <w:bookmarkStart w:name="z243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Павлодарской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343"/>
    <w:bookmarkStart w:name="z243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44"/>
    <w:bookmarkStart w:name="z2439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45"/>
    <w:bookmarkStart w:name="z2440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46"/>
    <w:bookmarkStart w:name="z2441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47"/>
    <w:bookmarkStart w:name="z2442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348"/>
    <w:bookmarkStart w:name="z2443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349"/>
    <w:bookmarkStart w:name="z2444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140000, Республика Казахстан, Павлодарская область, город Павлодар, улица Лермонтова, строение 50/1.</w:t>
      </w:r>
    </w:p>
    <w:bookmarkEnd w:id="2350"/>
    <w:bookmarkStart w:name="z2445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Павлодарской области Министерства внутренних дел Республики Казахстан".</w:t>
      </w:r>
    </w:p>
    <w:bookmarkEnd w:id="2351"/>
    <w:bookmarkStart w:name="z2446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52"/>
    <w:bookmarkStart w:name="z2447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353"/>
    <w:bookmarkStart w:name="z2448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54"/>
    <w:bookmarkStart w:name="z2449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55"/>
    <w:bookmarkStart w:name="z2450" w:id="2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356"/>
    <w:bookmarkStart w:name="z2451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357"/>
    <w:bookmarkStart w:name="z2452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358"/>
    <w:bookmarkStart w:name="z2453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359"/>
    <w:bookmarkStart w:name="z2454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360"/>
    <w:bookmarkStart w:name="z2455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361"/>
    <w:bookmarkStart w:name="z2456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362"/>
    <w:bookmarkStart w:name="z2457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63"/>
    <w:bookmarkStart w:name="z2458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364"/>
    <w:bookmarkStart w:name="z2459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365"/>
    <w:bookmarkStart w:name="z2460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366"/>
    <w:bookmarkStart w:name="z2461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367"/>
    <w:bookmarkStart w:name="z2462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368"/>
    <w:bookmarkStart w:name="z2463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369"/>
    <w:bookmarkStart w:name="z2464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370"/>
    <w:bookmarkStart w:name="z2465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371"/>
    <w:bookmarkStart w:name="z2466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372"/>
    <w:bookmarkStart w:name="z2467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373"/>
    <w:bookmarkStart w:name="z2468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374"/>
    <w:bookmarkStart w:name="z2469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375"/>
    <w:bookmarkStart w:name="z2470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376"/>
    <w:bookmarkStart w:name="z2471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377"/>
    <w:bookmarkStart w:name="z2472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378"/>
    <w:bookmarkStart w:name="z2473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379"/>
    <w:bookmarkStart w:name="z2474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380"/>
    <w:bookmarkStart w:name="z2475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381"/>
    <w:bookmarkStart w:name="z2476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382"/>
    <w:bookmarkStart w:name="z2477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383"/>
    <w:bookmarkStart w:name="z2478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384"/>
    <w:bookmarkStart w:name="z2479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385"/>
    <w:bookmarkStart w:name="z2480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386"/>
    <w:bookmarkStart w:name="z2481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387"/>
    <w:bookmarkStart w:name="z2482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388"/>
    <w:bookmarkStart w:name="z2483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389"/>
    <w:bookmarkStart w:name="z2484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390"/>
    <w:bookmarkStart w:name="z2485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391"/>
    <w:bookmarkStart w:name="z2486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392"/>
    <w:bookmarkStart w:name="z248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393"/>
    <w:bookmarkStart w:name="z248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394"/>
    <w:bookmarkStart w:name="z248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395"/>
    <w:bookmarkStart w:name="z249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396"/>
    <w:bookmarkStart w:name="z249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397"/>
    <w:bookmarkStart w:name="z249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398"/>
    <w:bookmarkStart w:name="z2493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399"/>
    <w:bookmarkStart w:name="z249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400"/>
    <w:bookmarkStart w:name="z249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401"/>
    <w:bookmarkStart w:name="z249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402"/>
    <w:bookmarkStart w:name="z249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403"/>
    <w:bookmarkStart w:name="z249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404"/>
    <w:bookmarkStart w:name="z249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405"/>
    <w:bookmarkStart w:name="z250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406"/>
    <w:bookmarkStart w:name="z250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407"/>
    <w:bookmarkStart w:name="z250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408"/>
    <w:bookmarkStart w:name="z250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409"/>
    <w:bookmarkStart w:name="z250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410"/>
    <w:bookmarkStart w:name="z250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411"/>
    <w:bookmarkStart w:name="z2506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412"/>
    <w:bookmarkStart w:name="z2507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413"/>
    <w:bookmarkStart w:name="z2508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414"/>
    <w:bookmarkStart w:name="z2509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415"/>
    <w:bookmarkStart w:name="z2510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416"/>
    <w:bookmarkStart w:name="z2511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417"/>
    <w:bookmarkStart w:name="z2512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418"/>
    <w:bookmarkStart w:name="z2513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419"/>
    <w:bookmarkStart w:name="z2514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420"/>
    <w:bookmarkStart w:name="z2515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421"/>
    <w:bookmarkStart w:name="z2516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422"/>
    <w:bookmarkStart w:name="z2517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423"/>
    <w:bookmarkStart w:name="z2518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424"/>
    <w:bookmarkStart w:name="z2519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425"/>
    <w:bookmarkStart w:name="z2520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426"/>
    <w:bookmarkStart w:name="z2521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427"/>
    <w:bookmarkStart w:name="z2522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428"/>
    <w:bookmarkStart w:name="z2523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429"/>
    <w:bookmarkStart w:name="z2524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430"/>
    <w:bookmarkStart w:name="z2525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431"/>
    <w:bookmarkStart w:name="z2526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432"/>
    <w:bookmarkStart w:name="z2527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433"/>
    <w:bookmarkStart w:name="z2528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434"/>
    <w:bookmarkStart w:name="z2529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435"/>
    <w:bookmarkStart w:name="z2530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436"/>
    <w:bookmarkStart w:name="z2531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437"/>
    <w:bookmarkStart w:name="z2532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438"/>
    <w:bookmarkStart w:name="z2533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439"/>
    <w:bookmarkStart w:name="z2534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440"/>
    <w:bookmarkStart w:name="z2535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441"/>
    <w:bookmarkStart w:name="z2536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442"/>
    <w:bookmarkStart w:name="z2537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443"/>
    <w:bookmarkStart w:name="z2538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444"/>
    <w:bookmarkStart w:name="z2539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445"/>
    <w:bookmarkStart w:name="z2540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446"/>
    <w:bookmarkStart w:name="z2541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447"/>
    <w:bookmarkStart w:name="z2542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448"/>
    <w:bookmarkStart w:name="z2543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449"/>
    <w:bookmarkStart w:name="z2544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450"/>
    <w:bookmarkStart w:name="z2545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451"/>
    <w:bookmarkStart w:name="z2546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452"/>
    <w:bookmarkStart w:name="z2547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453"/>
    <w:bookmarkStart w:name="z2548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454"/>
    <w:bookmarkStart w:name="z2549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455"/>
    <w:bookmarkStart w:name="z2550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456"/>
    <w:bookmarkStart w:name="z2551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457"/>
    <w:bookmarkStart w:name="z2552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458"/>
    <w:bookmarkStart w:name="z2553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459"/>
    <w:bookmarkStart w:name="z2554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460"/>
    <w:bookmarkStart w:name="z2555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461"/>
    <w:bookmarkStart w:name="z2556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462"/>
    <w:bookmarkStart w:name="z2557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463"/>
    <w:bookmarkStart w:name="z2558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464"/>
    <w:bookmarkStart w:name="z2559" w:id="2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465"/>
    <w:bookmarkStart w:name="z2560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466"/>
    <w:bookmarkStart w:name="z2561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467"/>
    <w:bookmarkStart w:name="z2562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468"/>
    <w:bookmarkStart w:name="z2563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469"/>
    <w:bookmarkStart w:name="z2564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470"/>
    <w:bookmarkStart w:name="z2565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471"/>
    <w:bookmarkStart w:name="z2566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472"/>
    <w:bookmarkStart w:name="z2567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473"/>
    <w:bookmarkStart w:name="z2568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474"/>
    <w:bookmarkStart w:name="z2569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475"/>
    <w:bookmarkStart w:name="z2570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476"/>
    <w:bookmarkStart w:name="z2571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477"/>
    <w:bookmarkStart w:name="z2572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478"/>
    <w:bookmarkStart w:name="z2573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479"/>
    <w:bookmarkStart w:name="z2574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480"/>
    <w:bookmarkStart w:name="z2575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481"/>
    <w:bookmarkStart w:name="z2576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482"/>
    <w:bookmarkStart w:name="z2577" w:id="2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483"/>
    <w:bookmarkStart w:name="z2578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484"/>
    <w:bookmarkStart w:name="z2579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485"/>
    <w:bookmarkStart w:name="z2580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486"/>
    <w:bookmarkStart w:name="z2581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487"/>
    <w:bookmarkStart w:name="z2582" w:id="2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488"/>
    <w:bookmarkStart w:name="z2583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586" w:id="2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Северо-Казахстанской области Министерства внутренних дел Республики Казахстан</w:t>
      </w:r>
    </w:p>
    <w:bookmarkEnd w:id="2490"/>
    <w:bookmarkStart w:name="z2587" w:id="2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91"/>
    <w:bookmarkStart w:name="z258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Северо-Казахстанской области (далее-Департамент)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2492"/>
    <w:bookmarkStart w:name="z258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493"/>
    <w:bookmarkStart w:name="z259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494"/>
    <w:bookmarkStart w:name="z259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495"/>
    <w:bookmarkStart w:name="z259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496"/>
    <w:bookmarkStart w:name="z259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497"/>
    <w:bookmarkStart w:name="z259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498"/>
    <w:bookmarkStart w:name="z259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150010, Республика Казахстан, Северо-Казахстанская область, город Петропавловск, улица Конституции Казахстана, дом 51.</w:t>
      </w:r>
    </w:p>
    <w:bookmarkEnd w:id="2499"/>
    <w:bookmarkStart w:name="z259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Северо-Казахстанской области Министерства внутренних дел Республики Казахстан".</w:t>
      </w:r>
    </w:p>
    <w:bookmarkEnd w:id="2500"/>
    <w:bookmarkStart w:name="z259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01"/>
    <w:bookmarkStart w:name="z259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502"/>
    <w:bookmarkStart w:name="z259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03"/>
    <w:bookmarkStart w:name="z260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04"/>
    <w:bookmarkStart w:name="z2601" w:id="2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505"/>
    <w:bookmarkStart w:name="z260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506"/>
    <w:bookmarkStart w:name="z260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507"/>
    <w:bookmarkStart w:name="z260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508"/>
    <w:bookmarkStart w:name="z260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509"/>
    <w:bookmarkStart w:name="z260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510"/>
    <w:bookmarkStart w:name="z260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511"/>
    <w:bookmarkStart w:name="z260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512"/>
    <w:bookmarkStart w:name="z260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513"/>
    <w:bookmarkStart w:name="z261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514"/>
    <w:bookmarkStart w:name="z261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515"/>
    <w:bookmarkStart w:name="z261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516"/>
    <w:bookmarkStart w:name="z261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517"/>
    <w:bookmarkStart w:name="z261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518"/>
    <w:bookmarkStart w:name="z261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519"/>
    <w:bookmarkStart w:name="z261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520"/>
    <w:bookmarkStart w:name="z261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521"/>
    <w:bookmarkStart w:name="z261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522"/>
    <w:bookmarkStart w:name="z261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523"/>
    <w:bookmarkStart w:name="z262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524"/>
    <w:bookmarkStart w:name="z262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525"/>
    <w:bookmarkStart w:name="z262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526"/>
    <w:bookmarkStart w:name="z262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527"/>
    <w:bookmarkStart w:name="z262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528"/>
    <w:bookmarkStart w:name="z262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529"/>
    <w:bookmarkStart w:name="z262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530"/>
    <w:bookmarkStart w:name="z262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531"/>
    <w:bookmarkStart w:name="z262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532"/>
    <w:bookmarkStart w:name="z262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533"/>
    <w:bookmarkStart w:name="z263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534"/>
    <w:bookmarkStart w:name="z263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535"/>
    <w:bookmarkStart w:name="z263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536"/>
    <w:bookmarkStart w:name="z263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537"/>
    <w:bookmarkStart w:name="z263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538"/>
    <w:bookmarkStart w:name="z263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539"/>
    <w:bookmarkStart w:name="z263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540"/>
    <w:bookmarkStart w:name="z263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541"/>
    <w:bookmarkStart w:name="z263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542"/>
    <w:bookmarkStart w:name="z263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543"/>
    <w:bookmarkStart w:name="z264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544"/>
    <w:bookmarkStart w:name="z264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545"/>
    <w:bookmarkStart w:name="z264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546"/>
    <w:bookmarkStart w:name="z264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547"/>
    <w:bookmarkStart w:name="z264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548"/>
    <w:bookmarkStart w:name="z264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549"/>
    <w:bookmarkStart w:name="z264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550"/>
    <w:bookmarkStart w:name="z264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551"/>
    <w:bookmarkStart w:name="z264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552"/>
    <w:bookmarkStart w:name="z264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553"/>
    <w:bookmarkStart w:name="z265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554"/>
    <w:bookmarkStart w:name="z265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555"/>
    <w:bookmarkStart w:name="z265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556"/>
    <w:bookmarkStart w:name="z265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557"/>
    <w:bookmarkStart w:name="z265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558"/>
    <w:bookmarkStart w:name="z265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559"/>
    <w:bookmarkStart w:name="z265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560"/>
    <w:bookmarkStart w:name="z265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561"/>
    <w:bookmarkStart w:name="z265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562"/>
    <w:bookmarkStart w:name="z265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563"/>
    <w:bookmarkStart w:name="z266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564"/>
    <w:bookmarkStart w:name="z266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565"/>
    <w:bookmarkStart w:name="z266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566"/>
    <w:bookmarkStart w:name="z266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567"/>
    <w:bookmarkStart w:name="z266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568"/>
    <w:bookmarkStart w:name="z266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569"/>
    <w:bookmarkStart w:name="z266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570"/>
    <w:bookmarkStart w:name="z266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571"/>
    <w:bookmarkStart w:name="z266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572"/>
    <w:bookmarkStart w:name="z266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573"/>
    <w:bookmarkStart w:name="z267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574"/>
    <w:bookmarkStart w:name="z267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575"/>
    <w:bookmarkStart w:name="z267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576"/>
    <w:bookmarkStart w:name="z267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577"/>
    <w:bookmarkStart w:name="z267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578"/>
    <w:bookmarkStart w:name="z267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579"/>
    <w:bookmarkStart w:name="z267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580"/>
    <w:bookmarkStart w:name="z267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581"/>
    <w:bookmarkStart w:name="z267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582"/>
    <w:bookmarkStart w:name="z267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583"/>
    <w:bookmarkStart w:name="z268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584"/>
    <w:bookmarkStart w:name="z268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585"/>
    <w:bookmarkStart w:name="z268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586"/>
    <w:bookmarkStart w:name="z268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587"/>
    <w:bookmarkStart w:name="z268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588"/>
    <w:bookmarkStart w:name="z268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589"/>
    <w:bookmarkStart w:name="z268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590"/>
    <w:bookmarkStart w:name="z268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591"/>
    <w:bookmarkStart w:name="z268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592"/>
    <w:bookmarkStart w:name="z268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593"/>
    <w:bookmarkStart w:name="z269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594"/>
    <w:bookmarkStart w:name="z269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595"/>
    <w:bookmarkStart w:name="z269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596"/>
    <w:bookmarkStart w:name="z269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597"/>
    <w:bookmarkStart w:name="z269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598"/>
    <w:bookmarkStart w:name="z269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599"/>
    <w:bookmarkStart w:name="z269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600"/>
    <w:bookmarkStart w:name="z269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601"/>
    <w:bookmarkStart w:name="z269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602"/>
    <w:bookmarkStart w:name="z269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603"/>
    <w:bookmarkStart w:name="z270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604"/>
    <w:bookmarkStart w:name="z270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605"/>
    <w:bookmarkStart w:name="z270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606"/>
    <w:bookmarkStart w:name="z270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607"/>
    <w:bookmarkStart w:name="z270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608"/>
    <w:bookmarkStart w:name="z270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609"/>
    <w:bookmarkStart w:name="z270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610"/>
    <w:bookmarkStart w:name="z270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611"/>
    <w:bookmarkStart w:name="z270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612"/>
    <w:bookmarkStart w:name="z270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613"/>
    <w:bookmarkStart w:name="z2710" w:id="2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614"/>
    <w:bookmarkStart w:name="z271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15"/>
    <w:bookmarkStart w:name="z271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616"/>
    <w:bookmarkStart w:name="z271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617"/>
    <w:bookmarkStart w:name="z271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618"/>
    <w:bookmarkStart w:name="z271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619"/>
    <w:bookmarkStart w:name="z271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620"/>
    <w:bookmarkStart w:name="z271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621"/>
    <w:bookmarkStart w:name="z271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622"/>
    <w:bookmarkStart w:name="z271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623"/>
    <w:bookmarkStart w:name="z272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624"/>
    <w:bookmarkStart w:name="z272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625"/>
    <w:bookmarkStart w:name="z272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626"/>
    <w:bookmarkStart w:name="z272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627"/>
    <w:bookmarkStart w:name="z272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628"/>
    <w:bookmarkStart w:name="z272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629"/>
    <w:bookmarkStart w:name="z272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30"/>
    <w:bookmarkStart w:name="z272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631"/>
    <w:bookmarkStart w:name="z2728" w:id="2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632"/>
    <w:bookmarkStart w:name="z272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33"/>
    <w:bookmarkStart w:name="z273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34"/>
    <w:bookmarkStart w:name="z273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635"/>
    <w:bookmarkStart w:name="z273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36"/>
    <w:bookmarkStart w:name="z2733" w:id="2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637"/>
    <w:bookmarkStart w:name="z273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6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737" w:id="2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Ұлытау Министерства внутренних дел Республики Казахстан</w:t>
      </w:r>
    </w:p>
    <w:bookmarkEnd w:id="2639"/>
    <w:bookmarkStart w:name="z2738" w:id="2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40"/>
    <w:bookmarkStart w:name="z2739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Ұлытау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641"/>
    <w:bookmarkStart w:name="z2740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42"/>
    <w:bookmarkStart w:name="z2741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43"/>
    <w:bookmarkStart w:name="z2742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44"/>
    <w:bookmarkStart w:name="z2743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645"/>
    <w:bookmarkStart w:name="z2744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646"/>
    <w:bookmarkStart w:name="z2745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647"/>
    <w:bookmarkStart w:name="z2746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100600, Республика Казахстан, область Ұлытау, город Жезказган, улица Муса Жалиля, 8.</w:t>
      </w:r>
    </w:p>
    <w:bookmarkEnd w:id="2648"/>
    <w:bookmarkStart w:name="z2747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Ұлытау Министерства внутренних дел Республики Казахстан".</w:t>
      </w:r>
    </w:p>
    <w:bookmarkEnd w:id="2649"/>
    <w:bookmarkStart w:name="z2748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50"/>
    <w:bookmarkStart w:name="z2749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651"/>
    <w:bookmarkStart w:name="z2750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652"/>
    <w:bookmarkStart w:name="z2751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53"/>
    <w:bookmarkStart w:name="z2752" w:id="2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654"/>
    <w:bookmarkStart w:name="z2753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655"/>
    <w:bookmarkStart w:name="z2754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656"/>
    <w:bookmarkStart w:name="z2755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657"/>
    <w:bookmarkStart w:name="z2756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658"/>
    <w:bookmarkStart w:name="z2757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659"/>
    <w:bookmarkStart w:name="z2758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660"/>
    <w:bookmarkStart w:name="z2759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661"/>
    <w:bookmarkStart w:name="z2760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662"/>
    <w:bookmarkStart w:name="z2761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663"/>
    <w:bookmarkStart w:name="z2762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664"/>
    <w:bookmarkStart w:name="z2763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665"/>
    <w:bookmarkStart w:name="z2764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666"/>
    <w:bookmarkStart w:name="z2765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667"/>
    <w:bookmarkStart w:name="z2766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668"/>
    <w:bookmarkStart w:name="z2767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669"/>
    <w:bookmarkStart w:name="z2768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670"/>
    <w:bookmarkStart w:name="z2769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671"/>
    <w:bookmarkStart w:name="z2770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672"/>
    <w:bookmarkStart w:name="z2771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673"/>
    <w:bookmarkStart w:name="z2772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674"/>
    <w:bookmarkStart w:name="z2773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675"/>
    <w:bookmarkStart w:name="z2774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676"/>
    <w:bookmarkStart w:name="z2775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677"/>
    <w:bookmarkStart w:name="z2776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678"/>
    <w:bookmarkStart w:name="z2777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679"/>
    <w:bookmarkStart w:name="z2778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680"/>
    <w:bookmarkStart w:name="z2779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681"/>
    <w:bookmarkStart w:name="z2780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682"/>
    <w:bookmarkStart w:name="z2781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683"/>
    <w:bookmarkStart w:name="z2782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684"/>
    <w:bookmarkStart w:name="z2783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685"/>
    <w:bookmarkStart w:name="z2784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686"/>
    <w:bookmarkStart w:name="z2785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687"/>
    <w:bookmarkStart w:name="z2786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688"/>
    <w:bookmarkStart w:name="z2787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689"/>
    <w:bookmarkStart w:name="z2788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690"/>
    <w:bookmarkStart w:name="z2789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691"/>
    <w:bookmarkStart w:name="z2790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692"/>
    <w:bookmarkStart w:name="z2791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693"/>
    <w:bookmarkStart w:name="z2792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694"/>
    <w:bookmarkStart w:name="z2793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695"/>
    <w:bookmarkStart w:name="z2794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696"/>
    <w:bookmarkStart w:name="z2795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697"/>
    <w:bookmarkStart w:name="z2796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698"/>
    <w:bookmarkStart w:name="z2797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699"/>
    <w:bookmarkStart w:name="z2798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700"/>
    <w:bookmarkStart w:name="z2799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701"/>
    <w:bookmarkStart w:name="z2800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702"/>
    <w:bookmarkStart w:name="z2801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703"/>
    <w:bookmarkStart w:name="z2802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704"/>
    <w:bookmarkStart w:name="z2803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705"/>
    <w:bookmarkStart w:name="z2804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706"/>
    <w:bookmarkStart w:name="z2805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707"/>
    <w:bookmarkStart w:name="z2806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708"/>
    <w:bookmarkStart w:name="z2807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709"/>
    <w:bookmarkStart w:name="z2808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710"/>
    <w:bookmarkStart w:name="z2809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711"/>
    <w:bookmarkStart w:name="z2810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712"/>
    <w:bookmarkStart w:name="z2811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713"/>
    <w:bookmarkStart w:name="z2812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714"/>
    <w:bookmarkStart w:name="z2813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715"/>
    <w:bookmarkStart w:name="z2814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716"/>
    <w:bookmarkStart w:name="z2815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717"/>
    <w:bookmarkStart w:name="z2816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718"/>
    <w:bookmarkStart w:name="z2817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719"/>
    <w:bookmarkStart w:name="z2818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720"/>
    <w:bookmarkStart w:name="z2819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721"/>
    <w:bookmarkStart w:name="z2820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722"/>
    <w:bookmarkStart w:name="z2821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723"/>
    <w:bookmarkStart w:name="z2822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724"/>
    <w:bookmarkStart w:name="z2823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725"/>
    <w:bookmarkStart w:name="z2824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726"/>
    <w:bookmarkStart w:name="z2825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727"/>
    <w:bookmarkStart w:name="z2826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728"/>
    <w:bookmarkStart w:name="z2827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729"/>
    <w:bookmarkStart w:name="z2828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730"/>
    <w:bookmarkStart w:name="z2829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731"/>
    <w:bookmarkStart w:name="z2830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732"/>
    <w:bookmarkStart w:name="z2831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733"/>
    <w:bookmarkStart w:name="z2832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734"/>
    <w:bookmarkStart w:name="z2833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735"/>
    <w:bookmarkStart w:name="z2834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736"/>
    <w:bookmarkStart w:name="z2835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737"/>
    <w:bookmarkStart w:name="z2836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738"/>
    <w:bookmarkStart w:name="z2837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739"/>
    <w:bookmarkStart w:name="z2838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740"/>
    <w:bookmarkStart w:name="z2839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741"/>
    <w:bookmarkStart w:name="z2840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742"/>
    <w:bookmarkStart w:name="z2841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743"/>
    <w:bookmarkStart w:name="z2842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744"/>
    <w:bookmarkStart w:name="z2843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745"/>
    <w:bookmarkStart w:name="z2844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746"/>
    <w:bookmarkStart w:name="z2845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747"/>
    <w:bookmarkStart w:name="z2846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748"/>
    <w:bookmarkStart w:name="z2847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749"/>
    <w:bookmarkStart w:name="z2848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750"/>
    <w:bookmarkStart w:name="z2849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751"/>
    <w:bookmarkStart w:name="z2850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752"/>
    <w:bookmarkStart w:name="z2851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753"/>
    <w:bookmarkStart w:name="z2852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754"/>
    <w:bookmarkStart w:name="z2853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755"/>
    <w:bookmarkStart w:name="z2854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756"/>
    <w:bookmarkStart w:name="z2855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757"/>
    <w:bookmarkStart w:name="z2856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758"/>
    <w:bookmarkStart w:name="z2857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759"/>
    <w:bookmarkStart w:name="z2858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760"/>
    <w:bookmarkStart w:name="z2859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761"/>
    <w:bookmarkStart w:name="z2860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762"/>
    <w:bookmarkStart w:name="z2861" w:id="2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763"/>
    <w:bookmarkStart w:name="z2862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764"/>
    <w:bookmarkStart w:name="z2863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765"/>
    <w:bookmarkStart w:name="z2864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766"/>
    <w:bookmarkStart w:name="z2865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767"/>
    <w:bookmarkStart w:name="z2866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768"/>
    <w:bookmarkStart w:name="z2867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769"/>
    <w:bookmarkStart w:name="z2868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770"/>
    <w:bookmarkStart w:name="z2869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771"/>
    <w:bookmarkStart w:name="z2870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772"/>
    <w:bookmarkStart w:name="z2871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773"/>
    <w:bookmarkStart w:name="z2872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774"/>
    <w:bookmarkStart w:name="z2873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775"/>
    <w:bookmarkStart w:name="z2874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776"/>
    <w:bookmarkStart w:name="z2875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777"/>
    <w:bookmarkStart w:name="z2876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778"/>
    <w:bookmarkStart w:name="z2877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779"/>
    <w:bookmarkStart w:name="z2878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780"/>
    <w:bookmarkStart w:name="z2879" w:id="27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781"/>
    <w:bookmarkStart w:name="z2880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782"/>
    <w:bookmarkStart w:name="z2881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83"/>
    <w:bookmarkStart w:name="z2882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784"/>
    <w:bookmarkStart w:name="z2883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785"/>
    <w:bookmarkStart w:name="z2884" w:id="2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786"/>
    <w:bookmarkStart w:name="z2885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7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888" w:id="2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города Шымкента Министерства внутренних дел Республики Казахстан</w:t>
      </w:r>
    </w:p>
    <w:bookmarkEnd w:id="2788"/>
    <w:bookmarkStart w:name="z2889" w:id="2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89"/>
    <w:bookmarkStart w:name="z2890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Шымкента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города.</w:t>
      </w:r>
    </w:p>
    <w:bookmarkEnd w:id="2790"/>
    <w:bookmarkStart w:name="z2891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791"/>
    <w:bookmarkStart w:name="z2892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792"/>
    <w:bookmarkStart w:name="z2893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793"/>
    <w:bookmarkStart w:name="z2894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794"/>
    <w:bookmarkStart w:name="z2895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795"/>
    <w:bookmarkStart w:name="z2896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796"/>
    <w:bookmarkStart w:name="z2897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160012, Республика Казахстан, город Шымкент, Аль - Фарабийский район, улица Желтоксан, здание 13.</w:t>
      </w:r>
    </w:p>
    <w:bookmarkEnd w:id="2797"/>
    <w:bookmarkStart w:name="z2898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Шымкента Министерства внутренних дел Республики Казахстан".</w:t>
      </w:r>
    </w:p>
    <w:bookmarkEnd w:id="2798"/>
    <w:bookmarkStart w:name="z2899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799"/>
    <w:bookmarkStart w:name="z2900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800"/>
    <w:bookmarkStart w:name="z2901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801"/>
    <w:bookmarkStart w:name="z2902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02"/>
    <w:bookmarkStart w:name="z2903" w:id="28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803"/>
    <w:bookmarkStart w:name="z2904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804"/>
    <w:bookmarkStart w:name="z2905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805"/>
    <w:bookmarkStart w:name="z2906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806"/>
    <w:bookmarkStart w:name="z2907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807"/>
    <w:bookmarkStart w:name="z2908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808"/>
    <w:bookmarkStart w:name="z2909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809"/>
    <w:bookmarkStart w:name="z2910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10"/>
    <w:bookmarkStart w:name="z2911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811"/>
    <w:bookmarkStart w:name="z2912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812"/>
    <w:bookmarkStart w:name="z2913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813"/>
    <w:bookmarkStart w:name="z2914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814"/>
    <w:bookmarkStart w:name="z2915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815"/>
    <w:bookmarkStart w:name="z2916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816"/>
    <w:bookmarkStart w:name="z2917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817"/>
    <w:bookmarkStart w:name="z2918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818"/>
    <w:bookmarkStart w:name="z2919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819"/>
    <w:bookmarkStart w:name="z2920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820"/>
    <w:bookmarkStart w:name="z2921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821"/>
    <w:bookmarkStart w:name="z2922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822"/>
    <w:bookmarkStart w:name="z2923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823"/>
    <w:bookmarkStart w:name="z2924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824"/>
    <w:bookmarkStart w:name="z2925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825"/>
    <w:bookmarkStart w:name="z2926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826"/>
    <w:bookmarkStart w:name="z2927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827"/>
    <w:bookmarkStart w:name="z2928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828"/>
    <w:bookmarkStart w:name="z2929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829"/>
    <w:bookmarkStart w:name="z2930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830"/>
    <w:bookmarkStart w:name="z2931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831"/>
    <w:bookmarkStart w:name="z2932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832"/>
    <w:bookmarkStart w:name="z2933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833"/>
    <w:bookmarkStart w:name="z2934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834"/>
    <w:bookmarkStart w:name="z2935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835"/>
    <w:bookmarkStart w:name="z2936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836"/>
    <w:bookmarkStart w:name="z2937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837"/>
    <w:bookmarkStart w:name="z2938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838"/>
    <w:bookmarkStart w:name="z2939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839"/>
    <w:bookmarkStart w:name="z2940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840"/>
    <w:bookmarkStart w:name="z2941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841"/>
    <w:bookmarkStart w:name="z2942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842"/>
    <w:bookmarkStart w:name="z2943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843"/>
    <w:bookmarkStart w:name="z2944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844"/>
    <w:bookmarkStart w:name="z2945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845"/>
    <w:bookmarkStart w:name="z2946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846"/>
    <w:bookmarkStart w:name="z2947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847"/>
    <w:bookmarkStart w:name="z2948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848"/>
    <w:bookmarkStart w:name="z2949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849"/>
    <w:bookmarkStart w:name="z2950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850"/>
    <w:bookmarkStart w:name="z2951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851"/>
    <w:bookmarkStart w:name="z2952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852"/>
    <w:bookmarkStart w:name="z2953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853"/>
    <w:bookmarkStart w:name="z2954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854"/>
    <w:bookmarkStart w:name="z2955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855"/>
    <w:bookmarkStart w:name="z2956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856"/>
    <w:bookmarkStart w:name="z2957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857"/>
    <w:bookmarkStart w:name="z2958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858"/>
    <w:bookmarkStart w:name="z2959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859"/>
    <w:bookmarkStart w:name="z2960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860"/>
    <w:bookmarkStart w:name="z2961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861"/>
    <w:bookmarkStart w:name="z2962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862"/>
    <w:bookmarkStart w:name="z2963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863"/>
    <w:bookmarkStart w:name="z2964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864"/>
    <w:bookmarkStart w:name="z2965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865"/>
    <w:bookmarkStart w:name="z2966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866"/>
    <w:bookmarkStart w:name="z2967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867"/>
    <w:bookmarkStart w:name="z2968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868"/>
    <w:bookmarkStart w:name="z2969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869"/>
    <w:bookmarkStart w:name="z2970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870"/>
    <w:bookmarkStart w:name="z2971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871"/>
    <w:bookmarkStart w:name="z2972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872"/>
    <w:bookmarkStart w:name="z2973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873"/>
    <w:bookmarkStart w:name="z2974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874"/>
    <w:bookmarkStart w:name="z2975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875"/>
    <w:bookmarkStart w:name="z2976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876"/>
    <w:bookmarkStart w:name="z2977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877"/>
    <w:bookmarkStart w:name="z2978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878"/>
    <w:bookmarkStart w:name="z2979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879"/>
    <w:bookmarkStart w:name="z2980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880"/>
    <w:bookmarkStart w:name="z2981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881"/>
    <w:bookmarkStart w:name="z2982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882"/>
    <w:bookmarkStart w:name="z2983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883"/>
    <w:bookmarkStart w:name="z2984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884"/>
    <w:bookmarkStart w:name="z2985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885"/>
    <w:bookmarkStart w:name="z2986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886"/>
    <w:bookmarkStart w:name="z2987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887"/>
    <w:bookmarkStart w:name="z2988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888"/>
    <w:bookmarkStart w:name="z2989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889"/>
    <w:bookmarkStart w:name="z2990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890"/>
    <w:bookmarkStart w:name="z2991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891"/>
    <w:bookmarkStart w:name="z2992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892"/>
    <w:bookmarkStart w:name="z2993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893"/>
    <w:bookmarkStart w:name="z2994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894"/>
    <w:bookmarkStart w:name="z2995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895"/>
    <w:bookmarkStart w:name="z2996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896"/>
    <w:bookmarkStart w:name="z2997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897"/>
    <w:bookmarkStart w:name="z2998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898"/>
    <w:bookmarkStart w:name="z2999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899"/>
    <w:bookmarkStart w:name="z3000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900"/>
    <w:bookmarkStart w:name="z3001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901"/>
    <w:bookmarkStart w:name="z3002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902"/>
    <w:bookmarkStart w:name="z3003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903"/>
    <w:bookmarkStart w:name="z3004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904"/>
    <w:bookmarkStart w:name="z3005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905"/>
    <w:bookmarkStart w:name="z3006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906"/>
    <w:bookmarkStart w:name="z3007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907"/>
    <w:bookmarkStart w:name="z3008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908"/>
    <w:bookmarkStart w:name="z3009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909"/>
    <w:bookmarkStart w:name="z3010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910"/>
    <w:bookmarkStart w:name="z3011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911"/>
    <w:bookmarkStart w:name="z3012" w:id="2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912"/>
    <w:bookmarkStart w:name="z3013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913"/>
    <w:bookmarkStart w:name="z3014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914"/>
    <w:bookmarkStart w:name="z3015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915"/>
    <w:bookmarkStart w:name="z3016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916"/>
    <w:bookmarkStart w:name="z3017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917"/>
    <w:bookmarkStart w:name="z3018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918"/>
    <w:bookmarkStart w:name="z3019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919"/>
    <w:bookmarkStart w:name="z3020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920"/>
    <w:bookmarkStart w:name="z3021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921"/>
    <w:bookmarkStart w:name="z3022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922"/>
    <w:bookmarkStart w:name="z3023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923"/>
    <w:bookmarkStart w:name="z3024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924"/>
    <w:bookmarkStart w:name="z3025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925"/>
    <w:bookmarkStart w:name="z3026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926"/>
    <w:bookmarkStart w:name="z3027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927"/>
    <w:bookmarkStart w:name="z3028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928"/>
    <w:bookmarkStart w:name="z3029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929"/>
    <w:bookmarkStart w:name="z3030" w:id="29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930"/>
    <w:bookmarkStart w:name="z3031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931"/>
    <w:bookmarkStart w:name="z3032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32"/>
    <w:bookmarkStart w:name="z3033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933"/>
    <w:bookmarkStart w:name="z3034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34"/>
    <w:bookmarkStart w:name="z3035" w:id="2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935"/>
    <w:bookmarkStart w:name="z3036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9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039" w:id="2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на транспорте Министерства внутренних дел Республики Казахстан</w:t>
      </w:r>
    </w:p>
    <w:bookmarkEnd w:id="2937"/>
    <w:bookmarkStart w:name="z3040" w:id="2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38"/>
    <w:bookmarkStart w:name="z3041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на транспорте (далее-Департамент)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транспорте.</w:t>
      </w:r>
    </w:p>
    <w:bookmarkEnd w:id="2939"/>
    <w:bookmarkStart w:name="z3042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40"/>
    <w:bookmarkStart w:name="z3043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41"/>
    <w:bookmarkStart w:name="z3044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42"/>
    <w:bookmarkStart w:name="z3045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943"/>
    <w:bookmarkStart w:name="z3046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944"/>
    <w:bookmarkStart w:name="z3047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945"/>
    <w:bookmarkStart w:name="z3048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Астана, район Сарыарка, улица Александра Затаевича, дом 18/1.</w:t>
      </w:r>
    </w:p>
    <w:bookmarkEnd w:id="2946"/>
    <w:bookmarkStart w:name="z3049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полиции на транспорте Министерства внутренних дел Республики Казахстан".</w:t>
      </w:r>
    </w:p>
    <w:bookmarkEnd w:id="2947"/>
    <w:bookmarkStart w:name="z3050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48"/>
    <w:bookmarkStart w:name="z3051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949"/>
    <w:bookmarkStart w:name="z3052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950"/>
    <w:bookmarkStart w:name="z3053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951"/>
    <w:bookmarkStart w:name="z3054" w:id="2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952"/>
    <w:bookmarkStart w:name="z3055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953"/>
    <w:bookmarkStart w:name="z3056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954"/>
    <w:bookmarkStart w:name="z3057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порядка;</w:t>
      </w:r>
    </w:p>
    <w:bookmarkEnd w:id="2955"/>
    <w:bookmarkStart w:name="z3058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противодействие преступности;</w:t>
      </w:r>
    </w:p>
    <w:bookmarkEnd w:id="2956"/>
    <w:bookmarkStart w:name="z3059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957"/>
    <w:bookmarkStart w:name="z3060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958"/>
    <w:bookmarkStart w:name="z3061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2959"/>
    <w:bookmarkStart w:name="z3062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i.осуществляет координацию, ведомственный контроль и планирование деятельности структурных подразделений Департамента;</w:t>
      </w:r>
    </w:p>
    <w:bookmarkEnd w:id="2960"/>
    <w:bookmarkStart w:name="z3063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Министерство внутренних дел и государственные органы о состоянии борьбы с преступностью, охраны общественного порядка на участках и объектах воздушного и железнодорожного транспорта;</w:t>
      </w:r>
    </w:p>
    <w:bookmarkEnd w:id="2961"/>
    <w:bookmarkStart w:name="z3064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962"/>
    <w:bookmarkStart w:name="z3065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профилактическую деятельность по предупреждению правонарушений и преступлений;</w:t>
      </w:r>
    </w:p>
    <w:bookmarkEnd w:id="2963"/>
    <w:bookmarkStart w:name="z3066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 на транспорте;</w:t>
      </w:r>
    </w:p>
    <w:bookmarkEnd w:id="2964"/>
    <w:bookmarkStart w:name="z3067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государственный контроль за деятельностью лицензиатов;</w:t>
      </w:r>
    </w:p>
    <w:bookmarkEnd w:id="2965"/>
    <w:bookmarkStart w:name="z3068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государственный контроль за оборотом служебного оружия и патронов к нему на участках и объектах воздушного и железнодорожного транспорта;</w:t>
      </w:r>
    </w:p>
    <w:bookmarkEnd w:id="2966"/>
    <w:bookmarkStart w:name="z3069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профилактическую деятельность по предупреждению правонарушений в отношении женщин;</w:t>
      </w:r>
    </w:p>
    <w:bookmarkEnd w:id="2967"/>
    <w:bookmarkStart w:name="z3070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968"/>
    <w:bookmarkStart w:name="z3071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несение патрульно-постовой службы по обеспечению охраны общественного порядка на объектах транспорта;</w:t>
      </w:r>
    </w:p>
    <w:bookmarkEnd w:id="2969"/>
    <w:bookmarkStart w:name="z3072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меры по правовому воспитанию граждан, изучают общественное мнение о состоянии правопорядка и деятельности органов полиции на транспорте;</w:t>
      </w:r>
    </w:p>
    <w:bookmarkEnd w:id="2970"/>
    <w:bookmarkStart w:name="z3073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971"/>
    <w:bookmarkStart w:name="z3074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972"/>
    <w:bookmarkStart w:name="z3075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заявления и сообщения об административных и уголовных правонарушений, совершенных несовершеннолетними или с их участием, и выносит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2973"/>
    <w:bookmarkStart w:name="z3076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пресечении массовых беспорядков;</w:t>
      </w:r>
    </w:p>
    <w:bookmarkEnd w:id="2974"/>
    <w:bookmarkStart w:name="z3077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975"/>
    <w:bookmarkStart w:name="z3078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участие в карантинных мероприятиях;</w:t>
      </w:r>
    </w:p>
    <w:bookmarkEnd w:id="2976"/>
    <w:bookmarkStart w:name="z3079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 ;</w:t>
      </w:r>
    </w:p>
    <w:bookmarkEnd w:id="2977"/>
    <w:bookmarkStart w:name="z3080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978"/>
    <w:bookmarkStart w:name="z3081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проведение профилактических мероприятий по изъятию оружия, боеприпасов, наркотических средств, психотропных веществ и прекурсорсов, а также иные запрещенных предметов и веществ в соответствии с законодательством;</w:t>
      </w:r>
    </w:p>
    <w:bookmarkEnd w:id="2979"/>
    <w:bookmarkStart w:name="z3082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980"/>
    <w:bookmarkStart w:name="z3083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981"/>
    <w:bookmarkStart w:name="z3084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оперативно-розыскную деятельность в соответствии с законодательством;</w:t>
      </w:r>
    </w:p>
    <w:bookmarkEnd w:id="2982"/>
    <w:bookmarkStart w:name="z3085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досудебное расследование по уголовным правонарушениям, отнесенным к компетенции органов внутренних дел;</w:t>
      </w:r>
    </w:p>
    <w:bookmarkEnd w:id="2983"/>
    <w:bookmarkStart w:name="z3086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процессуальный контроль за производством досудебного расследования и соблюдением законности следователями органов внутренних дел, оказывает помощь в расследовании наиболее сложных уголовных дел, ведет наблюдательное производство по этим делам;</w:t>
      </w:r>
    </w:p>
    <w:bookmarkEnd w:id="2984"/>
    <w:bookmarkStart w:name="z3087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изучает правоприменительную практику следователей и внесение предложений по ее совершенствованию, а также ведение систематизированного учета действующего законодательства, информирование подчиненных органов о его изменениях и дополнениях.</w:t>
      </w:r>
    </w:p>
    <w:bookmarkEnd w:id="2985"/>
    <w:bookmarkStart w:name="z3088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исполняет определение судов, постановлений судей, письменных поручений прокуроров при производстве следственных и иных предусмотренных законом процессуальных действий;</w:t>
      </w:r>
    </w:p>
    <w:bookmarkEnd w:id="2986"/>
    <w:bookmarkStart w:name="z3089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обеспечения защиты жизни, здоровья, чести, достоинства и имущества участников уголовного процесса и иных лиц;</w:t>
      </w:r>
    </w:p>
    <w:bookmarkEnd w:id="2987"/>
    <w:bookmarkStart w:name="z3090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исполнение запросов компетентных органов зарубежных государств об оказании правовой помощи по уголовным делам в соответствии с международными договорами Республики Казахстан;</w:t>
      </w:r>
    </w:p>
    <w:bookmarkEnd w:id="2988"/>
    <w:bookmarkStart w:name="z3091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приема граждан, своевременное и полное рассмотрение устных и письменных заявлений, обращений и предложений граждан, должностных лиц, принятие по ним решения;</w:t>
      </w:r>
    </w:p>
    <w:bookmarkEnd w:id="2989"/>
    <w:bookmarkStart w:name="z3092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розыск, лиц, совершивших уголовные правонарушения, скрывшихся от досудебного расследования или суда, уклоняющихся от отбывания уголовных наказаний, без вести пропавших, безвестно исчезнувших и иных лиц, идентификацию неопознанных трупов;</w:t>
      </w:r>
    </w:p>
    <w:bookmarkEnd w:id="2990"/>
    <w:bookmarkStart w:name="z3093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991"/>
    <w:bookmarkStart w:name="z3094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прием-передачу экстрадируемых и осужденных с иностранными государствами;</w:t>
      </w:r>
    </w:p>
    <w:bookmarkEnd w:id="2992"/>
    <w:bookmarkStart w:name="z3095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993"/>
    <w:bookmarkStart w:name="z3096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994"/>
    <w:bookmarkStart w:name="z3097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995"/>
    <w:bookmarkStart w:name="z3098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обороту;</w:t>
      </w:r>
    </w:p>
    <w:bookmarkEnd w:id="2996"/>
    <w:bookmarkStart w:name="z3099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 на участках и объектах воздушного и железнодорожного транспорта;</w:t>
      </w:r>
    </w:p>
    <w:bookmarkEnd w:id="2997"/>
    <w:bookmarkStart w:name="z3100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998"/>
    <w:bookmarkStart w:name="z3101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мероприятия по выявлению наркосодержащих растений, а также по перекрытию каналов незаконной транспортировки наркотических средств;</w:t>
      </w:r>
    </w:p>
    <w:bookmarkEnd w:id="2999"/>
    <w:bookmarkStart w:name="z3102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противодействию наркопрестуности;</w:t>
      </w:r>
    </w:p>
    <w:bookmarkEnd w:id="3000"/>
    <w:bookmarkStart w:name="z3103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001"/>
    <w:bookmarkStart w:name="z3104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анализирует состояние и тенденции развития наркоситуации на участках, объектах воздушного и железнодорожного транспорта,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002"/>
    <w:bookmarkStart w:name="z3105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в реализации государственной политики в области гражданства и миграции граждан;</w:t>
      </w:r>
    </w:p>
    <w:bookmarkEnd w:id="3003"/>
    <w:bookmarkStart w:name="z3106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004"/>
    <w:bookmarkStart w:name="z3107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системную информационно-разъяснительную работу по соблюдению законодательства в области миграции граждан;</w:t>
      </w:r>
    </w:p>
    <w:bookmarkEnd w:id="3005"/>
    <w:bookmarkStart w:name="z3108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проведение профилактических мероприятий "Мигрант", "Нелегал" по выявлению иностранцев, не исполнивших решение суда о выдворении;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006"/>
    <w:bookmarkStart w:name="z3109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выдворение иностранных граждан за пределы страны;</w:t>
      </w:r>
    </w:p>
    <w:bookmarkEnd w:id="3007"/>
    <w:bookmarkStart w:name="z3110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выдача въездных виз, выездных виз после привлечения иностранцев к административной ответственности для пересечения государственной границы и выезда их из Республики Казахстан.</w:t>
      </w:r>
    </w:p>
    <w:bookmarkEnd w:id="3008"/>
    <w:bookmarkStart w:name="z3111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информирует Пограничные службы Комитета национальной безопасности Республики Казахстан о состоянии правопорядка в приграничных участках и объектах железнодорожного транспорта Республики Казахстан,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3009"/>
    <w:bookmarkStart w:name="z3112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010"/>
    <w:bookmarkStart w:name="z3113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оперативно-криминалистическую деятельность;</w:t>
      </w:r>
    </w:p>
    <w:bookmarkEnd w:id="3011"/>
    <w:bookmarkStart w:name="z3114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фотографирование, дактилоскопирование, производит звукозапись, видеосъемку, отбирает биологические, одорологические и другие образцы для постановки на криминалистические учеты подозреваемых, обвиняемых, лиц, поставленных на профилактический учет;</w:t>
      </w:r>
    </w:p>
    <w:bookmarkEnd w:id="3012"/>
    <w:bookmarkStart w:name="z3115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непрерывный сбор оперативной информации и комплексного анализа криминогенной обстановки на участках и объектах воздушного и железнодорожного транспорта;</w:t>
      </w:r>
    </w:p>
    <w:bookmarkEnd w:id="3013"/>
    <w:bookmarkStart w:name="z3116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формирует и сопровождает ведомственные и оперативные учеты;</w:t>
      </w:r>
    </w:p>
    <w:bookmarkEnd w:id="3014"/>
    <w:bookmarkStart w:name="z3117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015"/>
    <w:bookmarkStart w:name="z3118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016"/>
    <w:bookmarkStart w:name="z3119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017"/>
    <w:bookmarkStart w:name="z3120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участвует в реализации единой государственной кадровой политики в системе органов внутренних дел;</w:t>
      </w:r>
    </w:p>
    <w:bookmarkEnd w:id="3018"/>
    <w:bookmarkStart w:name="z3121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аттестацию на профессиональную компетенцию сотрудников и работников Департамента;</w:t>
      </w:r>
    </w:p>
    <w:bookmarkEnd w:id="3019"/>
    <w:bookmarkStart w:name="z3122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020"/>
    <w:bookmarkStart w:name="z3123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021"/>
    <w:bookmarkStart w:name="z3124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022"/>
    <w:bookmarkStart w:name="z3125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осуществляет финансовое, материально-техническое обеспечение;</w:t>
      </w:r>
    </w:p>
    <w:bookmarkEnd w:id="3023"/>
    <w:bookmarkStart w:name="z3126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защиту государственных секретов, контроль за соблюдением режима секретности в подчиненных органах полиции на транспорте;</w:t>
      </w:r>
    </w:p>
    <w:bookmarkEnd w:id="3024"/>
    <w:bookmarkStart w:name="z3127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 пределах своей компетенции распоряжается сведениями, составляющими государственные секреты Республики Казахстан,</w:t>
      </w:r>
    </w:p>
    <w:bookmarkEnd w:id="3025"/>
    <w:bookmarkStart w:name="z3128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026"/>
    <w:bookmarkStart w:name="z3129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функционирование единой государственной системы делопроизводства в Департаменте;</w:t>
      </w:r>
    </w:p>
    <w:bookmarkEnd w:id="3027"/>
    <w:bookmarkStart w:name="z3130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028"/>
    <w:bookmarkStart w:name="z3131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029"/>
    <w:bookmarkStart w:name="z3132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осуществляет иные функции, предусмотренные законами, актами Президента и Правительства Республики Казахстан.</w:t>
      </w:r>
    </w:p>
    <w:bookmarkEnd w:id="3030"/>
    <w:bookmarkStart w:name="z3133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031"/>
    <w:bookmarkStart w:name="z3134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032"/>
    <w:bookmarkStart w:name="z3135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в пределах компетенции обязательств по международным договорам;</w:t>
      </w:r>
    </w:p>
    <w:bookmarkEnd w:id="3033"/>
    <w:bookmarkStart w:name="z3136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3034"/>
    <w:bookmarkStart w:name="z3137" w:id="30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035"/>
    <w:bookmarkStart w:name="z3138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036"/>
    <w:bookmarkStart w:name="z3139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037"/>
    <w:bookmarkStart w:name="z3140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038"/>
    <w:bookmarkStart w:name="z3141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039"/>
    <w:bookmarkStart w:name="z3142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040"/>
    <w:bookmarkStart w:name="z3143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041"/>
    <w:bookmarkStart w:name="z3144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042"/>
    <w:bookmarkStart w:name="z3145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043"/>
    <w:bookmarkStart w:name="z3146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044"/>
    <w:bookmarkStart w:name="z3147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045"/>
    <w:bookmarkStart w:name="z3148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046"/>
    <w:bookmarkStart w:name="z3149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047"/>
    <w:bookmarkStart w:name="z3150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048"/>
    <w:bookmarkStart w:name="z3151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3049"/>
    <w:bookmarkStart w:name="z3152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3050"/>
    <w:bookmarkStart w:name="z3153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051"/>
    <w:bookmarkStart w:name="z3154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052"/>
    <w:bookmarkStart w:name="z3155" w:id="30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053"/>
    <w:bookmarkStart w:name="z3156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054"/>
    <w:bookmarkStart w:name="z3157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55"/>
    <w:bookmarkStart w:name="z3158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056"/>
    <w:bookmarkStart w:name="z3159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057"/>
    <w:bookmarkStart w:name="z3160" w:id="30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058"/>
    <w:bookmarkStart w:name="z3161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0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164" w:id="30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Астана Комитета уголовно-исполнительной системы Министерства внутренних дел Республики Казахстан</w:t>
      </w:r>
    </w:p>
    <w:bookmarkEnd w:id="3060"/>
    <w:bookmarkStart w:name="z3165" w:id="3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61"/>
    <w:bookmarkStart w:name="z3166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Астана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062"/>
    <w:bookmarkStart w:name="z3167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063"/>
    <w:bookmarkStart w:name="z3168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064"/>
    <w:bookmarkStart w:name="z3169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065"/>
    <w:bookmarkStart w:name="z3170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066"/>
    <w:bookmarkStart w:name="z3171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067"/>
    <w:bookmarkStart w:name="z3172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068"/>
    <w:bookmarkStart w:name="z3173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Астана, район Сарыарка, переулок Шыңтас, дом 14А.</w:t>
      </w:r>
    </w:p>
    <w:bookmarkEnd w:id="3069"/>
    <w:bookmarkStart w:name="z3174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Астана Комитета уголовно-исполнительной системы Министерства внутренних дел Республики Казахстан".</w:t>
      </w:r>
    </w:p>
    <w:bookmarkEnd w:id="3070"/>
    <w:bookmarkStart w:name="z3175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071"/>
    <w:bookmarkStart w:name="z3176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072"/>
    <w:bookmarkStart w:name="z3177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073"/>
    <w:bookmarkStart w:name="z3178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074"/>
    <w:bookmarkStart w:name="z3179" w:id="3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075"/>
    <w:bookmarkStart w:name="z3180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076"/>
    <w:bookmarkStart w:name="z3181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3077"/>
    <w:bookmarkStart w:name="z3182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078"/>
    <w:bookmarkStart w:name="z3183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079"/>
    <w:bookmarkStart w:name="z3184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080"/>
    <w:bookmarkStart w:name="z3185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081"/>
    <w:bookmarkStart w:name="z3186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082"/>
    <w:bookmarkStart w:name="z3187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083"/>
    <w:bookmarkStart w:name="z3188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084"/>
    <w:bookmarkStart w:name="z3189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085"/>
    <w:bookmarkStart w:name="z3190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086"/>
    <w:bookmarkStart w:name="z3191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087"/>
    <w:bookmarkStart w:name="z3192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088"/>
    <w:bookmarkStart w:name="z3193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089"/>
    <w:bookmarkStart w:name="z3194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090"/>
    <w:bookmarkStart w:name="z3195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091"/>
    <w:bookmarkStart w:name="z3196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092"/>
    <w:bookmarkStart w:name="z3197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093"/>
    <w:bookmarkStart w:name="z3198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094"/>
    <w:bookmarkStart w:name="z3199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095"/>
    <w:bookmarkStart w:name="z3200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096"/>
    <w:bookmarkStart w:name="z3201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097"/>
    <w:bookmarkStart w:name="z3202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098"/>
    <w:bookmarkStart w:name="z3203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099"/>
    <w:bookmarkStart w:name="z3204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100"/>
    <w:bookmarkStart w:name="z3205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101"/>
    <w:bookmarkStart w:name="z3206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102"/>
    <w:bookmarkStart w:name="z3207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103"/>
    <w:bookmarkStart w:name="z3208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104"/>
    <w:bookmarkStart w:name="z3209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105"/>
    <w:bookmarkStart w:name="z3210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106"/>
    <w:bookmarkStart w:name="z3211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107"/>
    <w:bookmarkStart w:name="z3212" w:id="3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108"/>
    <w:bookmarkStart w:name="z3213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109"/>
    <w:bookmarkStart w:name="z3214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110"/>
    <w:bookmarkStart w:name="z3215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111"/>
    <w:bookmarkStart w:name="z3216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112"/>
    <w:bookmarkStart w:name="z3217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113"/>
    <w:bookmarkStart w:name="z3218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114"/>
    <w:bookmarkStart w:name="z3219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115"/>
    <w:bookmarkStart w:name="z3220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116"/>
    <w:bookmarkStart w:name="z3221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117"/>
    <w:bookmarkStart w:name="z3222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118"/>
    <w:bookmarkStart w:name="z3223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119"/>
    <w:bookmarkStart w:name="z3224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120"/>
    <w:bookmarkStart w:name="z3225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121"/>
    <w:bookmarkStart w:name="z3226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122"/>
    <w:bookmarkStart w:name="z3227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123"/>
    <w:bookmarkStart w:name="z3228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124"/>
    <w:bookmarkStart w:name="z3229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125"/>
    <w:bookmarkStart w:name="z3230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126"/>
    <w:bookmarkStart w:name="z3231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127"/>
    <w:bookmarkStart w:name="z3232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128"/>
    <w:bookmarkStart w:name="z3233" w:id="3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129"/>
    <w:bookmarkStart w:name="z3234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130"/>
    <w:bookmarkStart w:name="z3235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31"/>
    <w:bookmarkStart w:name="z3236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132"/>
    <w:bookmarkStart w:name="z3237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33"/>
    <w:bookmarkStart w:name="z3238" w:id="3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134"/>
    <w:bookmarkStart w:name="z3239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242" w:id="3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</w:t>
      </w:r>
    </w:p>
    <w:bookmarkEnd w:id="3136"/>
    <w:bookmarkStart w:name="z3243" w:id="3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37"/>
    <w:bookmarkStart w:name="z324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Акмолинской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138"/>
    <w:bookmarkStart w:name="z324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39"/>
    <w:bookmarkStart w:name="z324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140"/>
    <w:bookmarkStart w:name="z324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141"/>
    <w:bookmarkStart w:name="z324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142"/>
    <w:bookmarkStart w:name="z324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143"/>
    <w:bookmarkStart w:name="z325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144"/>
    <w:bookmarkStart w:name="z325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020000, Республика Казахстан, Акмолинская область, город Кокшетау, улица Бауыржана Момышулы, дом 174.</w:t>
      </w:r>
    </w:p>
    <w:bookmarkEnd w:id="3145"/>
    <w:bookmarkStart w:name="z325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3146"/>
    <w:bookmarkStart w:name="z325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147"/>
    <w:bookmarkStart w:name="z325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148"/>
    <w:bookmarkStart w:name="z325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149"/>
    <w:bookmarkStart w:name="z325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50"/>
    <w:bookmarkStart w:name="z3257" w:id="3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151"/>
    <w:bookmarkStart w:name="z325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152"/>
    <w:bookmarkStart w:name="z325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153"/>
    <w:bookmarkStart w:name="z326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154"/>
    <w:bookmarkStart w:name="z326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155"/>
    <w:bookmarkStart w:name="z326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156"/>
    <w:bookmarkStart w:name="z326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157"/>
    <w:bookmarkStart w:name="z326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158"/>
    <w:bookmarkStart w:name="z326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159"/>
    <w:bookmarkStart w:name="z326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160"/>
    <w:bookmarkStart w:name="z326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161"/>
    <w:bookmarkStart w:name="z326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162"/>
    <w:bookmarkStart w:name="z326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163"/>
    <w:bookmarkStart w:name="z327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164"/>
    <w:bookmarkStart w:name="z327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165"/>
    <w:bookmarkStart w:name="z327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166"/>
    <w:bookmarkStart w:name="z327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167"/>
    <w:bookmarkStart w:name="z327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168"/>
    <w:bookmarkStart w:name="z327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169"/>
    <w:bookmarkStart w:name="z327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170"/>
    <w:bookmarkStart w:name="z327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171"/>
    <w:bookmarkStart w:name="z327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172"/>
    <w:bookmarkStart w:name="z327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173"/>
    <w:bookmarkStart w:name="z328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174"/>
    <w:bookmarkStart w:name="z328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175"/>
    <w:bookmarkStart w:name="z328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176"/>
    <w:bookmarkStart w:name="z328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177"/>
    <w:bookmarkStart w:name="z328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178"/>
    <w:bookmarkStart w:name="z328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179"/>
    <w:bookmarkStart w:name="z328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180"/>
    <w:bookmarkStart w:name="z328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181"/>
    <w:bookmarkStart w:name="z328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182"/>
    <w:bookmarkStart w:name="z328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183"/>
    <w:bookmarkStart w:name="z3290" w:id="3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184"/>
    <w:bookmarkStart w:name="z329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185"/>
    <w:bookmarkStart w:name="z329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186"/>
    <w:bookmarkStart w:name="z329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187"/>
    <w:bookmarkStart w:name="z329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188"/>
    <w:bookmarkStart w:name="z329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189"/>
    <w:bookmarkStart w:name="z329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190"/>
    <w:bookmarkStart w:name="z329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191"/>
    <w:bookmarkStart w:name="z329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192"/>
    <w:bookmarkStart w:name="z329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193"/>
    <w:bookmarkStart w:name="z330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194"/>
    <w:bookmarkStart w:name="z330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195"/>
    <w:bookmarkStart w:name="z330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196"/>
    <w:bookmarkStart w:name="z330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197"/>
    <w:bookmarkStart w:name="z330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198"/>
    <w:bookmarkStart w:name="z330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199"/>
    <w:bookmarkStart w:name="z330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200"/>
    <w:bookmarkStart w:name="z330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201"/>
    <w:bookmarkStart w:name="z330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202"/>
    <w:bookmarkStart w:name="z330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203"/>
    <w:bookmarkStart w:name="z331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204"/>
    <w:bookmarkStart w:name="z3311" w:id="3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205"/>
    <w:bookmarkStart w:name="z331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206"/>
    <w:bookmarkStart w:name="z331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07"/>
    <w:bookmarkStart w:name="z331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208"/>
    <w:bookmarkStart w:name="z331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09"/>
    <w:bookmarkStart w:name="z3316" w:id="3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210"/>
    <w:bookmarkStart w:name="z331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320" w:id="3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</w:t>
      </w:r>
    </w:p>
    <w:bookmarkEnd w:id="3212"/>
    <w:bookmarkStart w:name="z3321" w:id="3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13"/>
    <w:bookmarkStart w:name="z3322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Актюбинской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214"/>
    <w:bookmarkStart w:name="z3323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15"/>
    <w:bookmarkStart w:name="z3324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16"/>
    <w:bookmarkStart w:name="z3325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217"/>
    <w:bookmarkStart w:name="z3326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218"/>
    <w:bookmarkStart w:name="z3327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219"/>
    <w:bookmarkStart w:name="z3328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220"/>
    <w:bookmarkStart w:name="z3329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030012, Республика Казахстан, Актюбинская область, город Актобе, район Астана, улица Новаторов, дом 43а., н.п.1.</w:t>
      </w:r>
    </w:p>
    <w:bookmarkEnd w:id="3221"/>
    <w:bookmarkStart w:name="z3330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3222"/>
    <w:bookmarkStart w:name="z3331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23"/>
    <w:bookmarkStart w:name="z3332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24"/>
    <w:bookmarkStart w:name="z3333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25"/>
    <w:bookmarkStart w:name="z3334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26"/>
    <w:bookmarkStart w:name="z3335" w:id="3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227"/>
    <w:bookmarkStart w:name="z3336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228"/>
    <w:bookmarkStart w:name="z3337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229"/>
    <w:bookmarkStart w:name="z3338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230"/>
    <w:bookmarkStart w:name="z3339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231"/>
    <w:bookmarkStart w:name="z3340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232"/>
    <w:bookmarkStart w:name="z3341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233"/>
    <w:bookmarkStart w:name="z3342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234"/>
    <w:bookmarkStart w:name="z3343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235"/>
    <w:bookmarkStart w:name="z3344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236"/>
    <w:bookmarkStart w:name="z3345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237"/>
    <w:bookmarkStart w:name="z3346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238"/>
    <w:bookmarkStart w:name="z3347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239"/>
    <w:bookmarkStart w:name="z3348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240"/>
    <w:bookmarkStart w:name="z3349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241"/>
    <w:bookmarkStart w:name="z3350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242"/>
    <w:bookmarkStart w:name="z3351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243"/>
    <w:bookmarkStart w:name="z3352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244"/>
    <w:bookmarkStart w:name="z3353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245"/>
    <w:bookmarkStart w:name="z3354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246"/>
    <w:bookmarkStart w:name="z3355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247"/>
    <w:bookmarkStart w:name="z3356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248"/>
    <w:bookmarkStart w:name="z3357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249"/>
    <w:bookmarkStart w:name="z3358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250"/>
    <w:bookmarkStart w:name="z3359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251"/>
    <w:bookmarkStart w:name="z3360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252"/>
    <w:bookmarkStart w:name="z3361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253"/>
    <w:bookmarkStart w:name="z3362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254"/>
    <w:bookmarkStart w:name="z3363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255"/>
    <w:bookmarkStart w:name="z3364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256"/>
    <w:bookmarkStart w:name="z3365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257"/>
    <w:bookmarkStart w:name="z3366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258"/>
    <w:bookmarkStart w:name="z3367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259"/>
    <w:bookmarkStart w:name="z3368" w:id="3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260"/>
    <w:bookmarkStart w:name="z3369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261"/>
    <w:bookmarkStart w:name="z3370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262"/>
    <w:bookmarkStart w:name="z3371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263"/>
    <w:bookmarkStart w:name="z3372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264"/>
    <w:bookmarkStart w:name="z3373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265"/>
    <w:bookmarkStart w:name="z3374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266"/>
    <w:bookmarkStart w:name="z3375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267"/>
    <w:bookmarkStart w:name="z3376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268"/>
    <w:bookmarkStart w:name="z3377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269"/>
    <w:bookmarkStart w:name="z3378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270"/>
    <w:bookmarkStart w:name="z3379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271"/>
    <w:bookmarkStart w:name="z3380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272"/>
    <w:bookmarkStart w:name="z3381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273"/>
    <w:bookmarkStart w:name="z3382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274"/>
    <w:bookmarkStart w:name="z3383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275"/>
    <w:bookmarkStart w:name="z3384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276"/>
    <w:bookmarkStart w:name="z3385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277"/>
    <w:bookmarkStart w:name="z3386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278"/>
    <w:bookmarkStart w:name="z3387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279"/>
    <w:bookmarkStart w:name="z3388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280"/>
    <w:bookmarkStart w:name="z3389" w:id="3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281"/>
    <w:bookmarkStart w:name="z3390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282"/>
    <w:bookmarkStart w:name="z3391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83"/>
    <w:bookmarkStart w:name="z3392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284"/>
    <w:bookmarkStart w:name="z3393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85"/>
    <w:bookmarkStart w:name="z3394" w:id="3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286"/>
    <w:bookmarkStart w:name="z3395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398" w:id="3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</w:t>
      </w:r>
    </w:p>
    <w:bookmarkEnd w:id="3288"/>
    <w:bookmarkStart w:name="z3399" w:id="3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89"/>
    <w:bookmarkStart w:name="z340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Атырауской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290"/>
    <w:bookmarkStart w:name="z340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91"/>
    <w:bookmarkStart w:name="z340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92"/>
    <w:bookmarkStart w:name="z340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293"/>
    <w:bookmarkStart w:name="z340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294"/>
    <w:bookmarkStart w:name="z340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295"/>
    <w:bookmarkStart w:name="z340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296"/>
    <w:bookmarkStart w:name="z340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060003, Республика Казахстан, Атырауская область, город Атырау, проспект Азаттық, дом 181.</w:t>
      </w:r>
    </w:p>
    <w:bookmarkEnd w:id="3297"/>
    <w:bookmarkStart w:name="z340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Атырауской области Комитета уголовно-исполнительной системы Министерства внутренних дел Республики Казахстан".</w:t>
      </w:r>
    </w:p>
    <w:bookmarkEnd w:id="3298"/>
    <w:bookmarkStart w:name="z340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99"/>
    <w:bookmarkStart w:name="z341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300"/>
    <w:bookmarkStart w:name="z3411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301"/>
    <w:bookmarkStart w:name="z341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02"/>
    <w:bookmarkStart w:name="z3413" w:id="3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303"/>
    <w:bookmarkStart w:name="z341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304"/>
    <w:bookmarkStart w:name="z341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305"/>
    <w:bookmarkStart w:name="z341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306"/>
    <w:bookmarkStart w:name="z341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307"/>
    <w:bookmarkStart w:name="z341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308"/>
    <w:bookmarkStart w:name="z341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309"/>
    <w:bookmarkStart w:name="z342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310"/>
    <w:bookmarkStart w:name="z3421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311"/>
    <w:bookmarkStart w:name="z3422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12"/>
    <w:bookmarkStart w:name="z3423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313"/>
    <w:bookmarkStart w:name="z3424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314"/>
    <w:bookmarkStart w:name="z3425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315"/>
    <w:bookmarkStart w:name="z3426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316"/>
    <w:bookmarkStart w:name="z3427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317"/>
    <w:bookmarkStart w:name="z3428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318"/>
    <w:bookmarkStart w:name="z3429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319"/>
    <w:bookmarkStart w:name="z3430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320"/>
    <w:bookmarkStart w:name="z3431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321"/>
    <w:bookmarkStart w:name="z3432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322"/>
    <w:bookmarkStart w:name="z3433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323"/>
    <w:bookmarkStart w:name="z3434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324"/>
    <w:bookmarkStart w:name="z3435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325"/>
    <w:bookmarkStart w:name="z3436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326"/>
    <w:bookmarkStart w:name="z3437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327"/>
    <w:bookmarkStart w:name="z3438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328"/>
    <w:bookmarkStart w:name="z3439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329"/>
    <w:bookmarkStart w:name="z3440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330"/>
    <w:bookmarkStart w:name="z3441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331"/>
    <w:bookmarkStart w:name="z3442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332"/>
    <w:bookmarkStart w:name="z3443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333"/>
    <w:bookmarkStart w:name="z3444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334"/>
    <w:bookmarkStart w:name="z3445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335"/>
    <w:bookmarkStart w:name="z3446" w:id="3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336"/>
    <w:bookmarkStart w:name="z3447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337"/>
    <w:bookmarkStart w:name="z3448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338"/>
    <w:bookmarkStart w:name="z3449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339"/>
    <w:bookmarkStart w:name="z3450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340"/>
    <w:bookmarkStart w:name="z3451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341"/>
    <w:bookmarkStart w:name="z3452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342"/>
    <w:bookmarkStart w:name="z3453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343"/>
    <w:bookmarkStart w:name="z3454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344"/>
    <w:bookmarkStart w:name="z3455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345"/>
    <w:bookmarkStart w:name="z3456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346"/>
    <w:bookmarkStart w:name="z3457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347"/>
    <w:bookmarkStart w:name="z3458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348"/>
    <w:bookmarkStart w:name="z3459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349"/>
    <w:bookmarkStart w:name="z3460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350"/>
    <w:bookmarkStart w:name="z3461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351"/>
    <w:bookmarkStart w:name="z3462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352"/>
    <w:bookmarkStart w:name="z3463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353"/>
    <w:bookmarkStart w:name="z3464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354"/>
    <w:bookmarkStart w:name="z3465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355"/>
    <w:bookmarkStart w:name="z3466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356"/>
    <w:bookmarkStart w:name="z3467" w:id="3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357"/>
    <w:bookmarkStart w:name="z3468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358"/>
    <w:bookmarkStart w:name="z3469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359"/>
    <w:bookmarkStart w:name="z3470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360"/>
    <w:bookmarkStart w:name="z3471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61"/>
    <w:bookmarkStart w:name="z3472" w:id="3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362"/>
    <w:bookmarkStart w:name="z3473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3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476" w:id="3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</w:t>
      </w:r>
    </w:p>
    <w:bookmarkEnd w:id="3364"/>
    <w:bookmarkStart w:name="z3477" w:id="3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365"/>
    <w:bookmarkStart w:name="z3478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Восточно-Казахстанской области (далее - Департамент) является территориальным подразделением Комитета уголовно - исполнительной системы (далее -Комитет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366"/>
    <w:bookmarkStart w:name="z3479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367"/>
    <w:bookmarkStart w:name="z3480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368"/>
    <w:bookmarkStart w:name="z3481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369"/>
    <w:bookmarkStart w:name="z3482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370"/>
    <w:bookmarkStart w:name="z3483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371"/>
    <w:bookmarkStart w:name="z3484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372"/>
    <w:bookmarkStart w:name="z3485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070013, Республика Казахстан, Восточно-Казахстанская область, город Усть-Каменогорск, улица Леваневского, дом 21.</w:t>
      </w:r>
    </w:p>
    <w:bookmarkEnd w:id="3373"/>
    <w:bookmarkStart w:name="z3486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Восточно-Казахстанской области Комитета уголовно - исполнительной системы Министерства внутренних дел Республики Казахстан".</w:t>
      </w:r>
    </w:p>
    <w:bookmarkEnd w:id="3374"/>
    <w:bookmarkStart w:name="z3487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375"/>
    <w:bookmarkStart w:name="z3488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376"/>
    <w:bookmarkStart w:name="z3489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377"/>
    <w:bookmarkStart w:name="z3490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378"/>
    <w:bookmarkStart w:name="z3491" w:id="3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379"/>
    <w:bookmarkStart w:name="z3492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380"/>
    <w:bookmarkStart w:name="z3493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381"/>
    <w:bookmarkStart w:name="z3494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382"/>
    <w:bookmarkStart w:name="z3495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383"/>
    <w:bookmarkStart w:name="z3496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384"/>
    <w:bookmarkStart w:name="z3497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385"/>
    <w:bookmarkStart w:name="z3498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386"/>
    <w:bookmarkStart w:name="z3499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387"/>
    <w:bookmarkStart w:name="z3500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88"/>
    <w:bookmarkStart w:name="z3501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389"/>
    <w:bookmarkStart w:name="z3502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390"/>
    <w:bookmarkStart w:name="z3503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391"/>
    <w:bookmarkStart w:name="z3504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392"/>
    <w:bookmarkStart w:name="z3505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393"/>
    <w:bookmarkStart w:name="z3506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394"/>
    <w:bookmarkStart w:name="z3507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395"/>
    <w:bookmarkStart w:name="z3508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396"/>
    <w:bookmarkStart w:name="z3509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397"/>
    <w:bookmarkStart w:name="z3510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398"/>
    <w:bookmarkStart w:name="z3511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399"/>
    <w:bookmarkStart w:name="z3512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400"/>
    <w:bookmarkStart w:name="z3513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401"/>
    <w:bookmarkStart w:name="z3514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402"/>
    <w:bookmarkStart w:name="z3515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403"/>
    <w:bookmarkStart w:name="z3516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404"/>
    <w:bookmarkStart w:name="z3517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405"/>
    <w:bookmarkStart w:name="z3518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406"/>
    <w:bookmarkStart w:name="z3519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407"/>
    <w:bookmarkStart w:name="z3520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408"/>
    <w:bookmarkStart w:name="z3521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409"/>
    <w:bookmarkStart w:name="z3522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410"/>
    <w:bookmarkStart w:name="z352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411"/>
    <w:bookmarkStart w:name="z3524" w:id="3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412"/>
    <w:bookmarkStart w:name="z352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413"/>
    <w:bookmarkStart w:name="z352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414"/>
    <w:bookmarkStart w:name="z352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15"/>
    <w:bookmarkStart w:name="z352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416"/>
    <w:bookmarkStart w:name="z352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417"/>
    <w:bookmarkStart w:name="z353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418"/>
    <w:bookmarkStart w:name="z353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419"/>
    <w:bookmarkStart w:name="z353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420"/>
    <w:bookmarkStart w:name="z353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421"/>
    <w:bookmarkStart w:name="z353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422"/>
    <w:bookmarkStart w:name="z353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423"/>
    <w:bookmarkStart w:name="z3536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424"/>
    <w:bookmarkStart w:name="z353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425"/>
    <w:bookmarkStart w:name="z353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426"/>
    <w:bookmarkStart w:name="z353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427"/>
    <w:bookmarkStart w:name="z354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428"/>
    <w:bookmarkStart w:name="z354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429"/>
    <w:bookmarkStart w:name="z354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430"/>
    <w:bookmarkStart w:name="z354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431"/>
    <w:bookmarkStart w:name="z3544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432"/>
    <w:bookmarkStart w:name="z3545" w:id="3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433"/>
    <w:bookmarkStart w:name="z354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434"/>
    <w:bookmarkStart w:name="z354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35"/>
    <w:bookmarkStart w:name="z354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436"/>
    <w:bookmarkStart w:name="z354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37"/>
    <w:bookmarkStart w:name="z3550" w:id="3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438"/>
    <w:bookmarkStart w:name="z355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554" w:id="3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</w:t>
      </w:r>
    </w:p>
    <w:bookmarkEnd w:id="3440"/>
    <w:bookmarkStart w:name="z3555" w:id="3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41"/>
    <w:bookmarkStart w:name="z3556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Жамбылской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442"/>
    <w:bookmarkStart w:name="z3557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43"/>
    <w:bookmarkStart w:name="z3558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444"/>
    <w:bookmarkStart w:name="z3559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45"/>
    <w:bookmarkStart w:name="z3560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446"/>
    <w:bookmarkStart w:name="z3561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447"/>
    <w:bookmarkStart w:name="z3562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448"/>
    <w:bookmarkStart w:name="z3563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080000, Республика Казахстан, Жамбылская область, город Тараз, проспект Толе би, дом 147А.</w:t>
      </w:r>
    </w:p>
    <w:bookmarkEnd w:id="3449"/>
    <w:bookmarkStart w:name="z3564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Жамбылской области Комитета уголовно - исполнительной системы Министерства внутренних дел Республики Казахстан".</w:t>
      </w:r>
    </w:p>
    <w:bookmarkEnd w:id="3450"/>
    <w:bookmarkStart w:name="z3565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51"/>
    <w:bookmarkStart w:name="z3566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52"/>
    <w:bookmarkStart w:name="z3567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53"/>
    <w:bookmarkStart w:name="z3568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54"/>
    <w:bookmarkStart w:name="z3569" w:id="3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455"/>
    <w:bookmarkStart w:name="z3570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456"/>
    <w:bookmarkStart w:name="z3571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457"/>
    <w:bookmarkStart w:name="z3572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458"/>
    <w:bookmarkStart w:name="z3573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459"/>
    <w:bookmarkStart w:name="z3574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460"/>
    <w:bookmarkStart w:name="z3575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461"/>
    <w:bookmarkStart w:name="z3576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462"/>
    <w:bookmarkStart w:name="z3577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463"/>
    <w:bookmarkStart w:name="z3578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64"/>
    <w:bookmarkStart w:name="z3579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465"/>
    <w:bookmarkStart w:name="z3580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466"/>
    <w:bookmarkStart w:name="z3581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467"/>
    <w:bookmarkStart w:name="z3582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468"/>
    <w:bookmarkStart w:name="z3583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469"/>
    <w:bookmarkStart w:name="z3584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470"/>
    <w:bookmarkStart w:name="z3585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471"/>
    <w:bookmarkStart w:name="z3586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472"/>
    <w:bookmarkStart w:name="z3587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473"/>
    <w:bookmarkStart w:name="z3588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474"/>
    <w:bookmarkStart w:name="z3589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475"/>
    <w:bookmarkStart w:name="z3590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476"/>
    <w:bookmarkStart w:name="z3591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477"/>
    <w:bookmarkStart w:name="z3592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478"/>
    <w:bookmarkStart w:name="z3593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479"/>
    <w:bookmarkStart w:name="z3594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480"/>
    <w:bookmarkStart w:name="z3595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481"/>
    <w:bookmarkStart w:name="z3596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482"/>
    <w:bookmarkStart w:name="z3597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483"/>
    <w:bookmarkStart w:name="z3598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484"/>
    <w:bookmarkStart w:name="z3599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485"/>
    <w:bookmarkStart w:name="z3600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486"/>
    <w:bookmarkStart w:name="z3601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487"/>
    <w:bookmarkStart w:name="z3602" w:id="3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488"/>
    <w:bookmarkStart w:name="z3603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489"/>
    <w:bookmarkStart w:name="z3604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490"/>
    <w:bookmarkStart w:name="z3605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91"/>
    <w:bookmarkStart w:name="z3606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492"/>
    <w:bookmarkStart w:name="z3607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493"/>
    <w:bookmarkStart w:name="z3608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494"/>
    <w:bookmarkStart w:name="z3609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495"/>
    <w:bookmarkStart w:name="z3610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496"/>
    <w:bookmarkStart w:name="z3611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497"/>
    <w:bookmarkStart w:name="z3612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498"/>
    <w:bookmarkStart w:name="z3613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499"/>
    <w:bookmarkStart w:name="z3614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500"/>
    <w:bookmarkStart w:name="z3615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501"/>
    <w:bookmarkStart w:name="z3616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502"/>
    <w:bookmarkStart w:name="z3617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503"/>
    <w:bookmarkStart w:name="z3618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504"/>
    <w:bookmarkStart w:name="z3619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505"/>
    <w:bookmarkStart w:name="z3620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506"/>
    <w:bookmarkStart w:name="z3621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07"/>
    <w:bookmarkStart w:name="z3622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508"/>
    <w:bookmarkStart w:name="z3623" w:id="3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509"/>
    <w:bookmarkStart w:name="z3624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510"/>
    <w:bookmarkStart w:name="z3625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11"/>
    <w:bookmarkStart w:name="z3626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512"/>
    <w:bookmarkStart w:name="z3627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13"/>
    <w:bookmarkStart w:name="z3628" w:id="3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514"/>
    <w:bookmarkStart w:name="z3629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5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632" w:id="3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</w:t>
      </w:r>
    </w:p>
    <w:bookmarkEnd w:id="3516"/>
    <w:bookmarkStart w:name="z3633" w:id="3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17"/>
    <w:bookmarkStart w:name="z3634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Западно-Казахстанской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518"/>
    <w:bookmarkStart w:name="z3635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19"/>
    <w:bookmarkStart w:name="z3636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520"/>
    <w:bookmarkStart w:name="z3637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521"/>
    <w:bookmarkStart w:name="z3638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522"/>
    <w:bookmarkStart w:name="z3639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523"/>
    <w:bookmarkStart w:name="z3640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524"/>
    <w:bookmarkStart w:name="z3641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090009, Республика Казахстан, Западно-Казахстанская область, город Уральск, поселок Зачаганск, улица Байтак, дом 2/2.</w:t>
      </w:r>
    </w:p>
    <w:bookmarkEnd w:id="3525"/>
    <w:bookmarkStart w:name="z3642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Западно-Казахстанской области Комитета уголовно-исполнительной системы Министерства внутренних дел Республики Казахстан".</w:t>
      </w:r>
    </w:p>
    <w:bookmarkEnd w:id="3526"/>
    <w:bookmarkStart w:name="z3643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527"/>
    <w:bookmarkStart w:name="z3644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28"/>
    <w:bookmarkStart w:name="z3645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29"/>
    <w:bookmarkStart w:name="z3646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530"/>
    <w:bookmarkStart w:name="z3647" w:id="3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531"/>
    <w:bookmarkStart w:name="z3648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532"/>
    <w:bookmarkStart w:name="z3649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533"/>
    <w:bookmarkStart w:name="z3650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534"/>
    <w:bookmarkStart w:name="z3651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535"/>
    <w:bookmarkStart w:name="z3652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536"/>
    <w:bookmarkStart w:name="z3653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537"/>
    <w:bookmarkStart w:name="z3654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538"/>
    <w:bookmarkStart w:name="z3655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539"/>
    <w:bookmarkStart w:name="z3656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40"/>
    <w:bookmarkStart w:name="z3657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541"/>
    <w:bookmarkStart w:name="z3658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542"/>
    <w:bookmarkStart w:name="z3659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543"/>
    <w:bookmarkStart w:name="z3660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544"/>
    <w:bookmarkStart w:name="z3661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545"/>
    <w:bookmarkStart w:name="z3662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546"/>
    <w:bookmarkStart w:name="z3663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547"/>
    <w:bookmarkStart w:name="z3664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548"/>
    <w:bookmarkStart w:name="z3665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549"/>
    <w:bookmarkStart w:name="z3666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550"/>
    <w:bookmarkStart w:name="z3667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551"/>
    <w:bookmarkStart w:name="z3668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552"/>
    <w:bookmarkStart w:name="z3669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553"/>
    <w:bookmarkStart w:name="z3670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554"/>
    <w:bookmarkStart w:name="z3671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555"/>
    <w:bookmarkStart w:name="z3672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556"/>
    <w:bookmarkStart w:name="z3673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557"/>
    <w:bookmarkStart w:name="z3674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558"/>
    <w:bookmarkStart w:name="z3675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559"/>
    <w:bookmarkStart w:name="z3676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560"/>
    <w:bookmarkStart w:name="z3677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561"/>
    <w:bookmarkStart w:name="z3678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562"/>
    <w:bookmarkStart w:name="z3679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563"/>
    <w:bookmarkStart w:name="z3680" w:id="3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564"/>
    <w:bookmarkStart w:name="z3681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65"/>
    <w:bookmarkStart w:name="z3682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566"/>
    <w:bookmarkStart w:name="z3683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567"/>
    <w:bookmarkStart w:name="z3684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568"/>
    <w:bookmarkStart w:name="z3685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569"/>
    <w:bookmarkStart w:name="z3686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570"/>
    <w:bookmarkStart w:name="z3687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571"/>
    <w:bookmarkStart w:name="z3688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572"/>
    <w:bookmarkStart w:name="z3689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573"/>
    <w:bookmarkStart w:name="z3690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574"/>
    <w:bookmarkStart w:name="z369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575"/>
    <w:bookmarkStart w:name="z369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576"/>
    <w:bookmarkStart w:name="z3693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577"/>
    <w:bookmarkStart w:name="z3694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578"/>
    <w:bookmarkStart w:name="z3695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579"/>
    <w:bookmarkStart w:name="z3696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580"/>
    <w:bookmarkStart w:name="z3697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581"/>
    <w:bookmarkStart w:name="z3698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582"/>
    <w:bookmarkStart w:name="z3699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83"/>
    <w:bookmarkStart w:name="z3700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584"/>
    <w:bookmarkStart w:name="z3701" w:id="3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585"/>
    <w:bookmarkStart w:name="z3702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586"/>
    <w:bookmarkStart w:name="z3703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87"/>
    <w:bookmarkStart w:name="z3704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588"/>
    <w:bookmarkStart w:name="z3705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89"/>
    <w:bookmarkStart w:name="z3706" w:id="3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590"/>
    <w:bookmarkStart w:name="z3707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5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710" w:id="3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</w:t>
      </w:r>
    </w:p>
    <w:bookmarkEnd w:id="3592"/>
    <w:bookmarkStart w:name="z3711" w:id="3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93"/>
    <w:bookmarkStart w:name="z3712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Костанайской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594"/>
    <w:bookmarkStart w:name="z3713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95"/>
    <w:bookmarkStart w:name="z3714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596"/>
    <w:bookmarkStart w:name="z3715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597"/>
    <w:bookmarkStart w:name="z3716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598"/>
    <w:bookmarkStart w:name="z3717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599"/>
    <w:bookmarkStart w:name="z3718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600"/>
    <w:bookmarkStart w:name="z3719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110000, Костанайская область, город Костанай, улица Джамбула, дом 89/1.</w:t>
      </w:r>
    </w:p>
    <w:bookmarkEnd w:id="3601"/>
    <w:bookmarkStart w:name="z3720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Костанайской области Комитета уголовно - исполнительной системы Министерства внутренних дел Республики Казахстан".</w:t>
      </w:r>
    </w:p>
    <w:bookmarkEnd w:id="3602"/>
    <w:bookmarkStart w:name="z3721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03"/>
    <w:bookmarkStart w:name="z3722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04"/>
    <w:bookmarkStart w:name="z3723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05"/>
    <w:bookmarkStart w:name="z3724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606"/>
    <w:bookmarkStart w:name="z3725" w:id="3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607"/>
    <w:bookmarkStart w:name="z3726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608"/>
    <w:bookmarkStart w:name="z3727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609"/>
    <w:bookmarkStart w:name="z3728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610"/>
    <w:bookmarkStart w:name="z3729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611"/>
    <w:bookmarkStart w:name="z3730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612"/>
    <w:bookmarkStart w:name="z3731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613"/>
    <w:bookmarkStart w:name="z3732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614"/>
    <w:bookmarkStart w:name="z3733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615"/>
    <w:bookmarkStart w:name="z3734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16"/>
    <w:bookmarkStart w:name="z3735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617"/>
    <w:bookmarkStart w:name="z3736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618"/>
    <w:bookmarkStart w:name="z3737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619"/>
    <w:bookmarkStart w:name="z3738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620"/>
    <w:bookmarkStart w:name="z3739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621"/>
    <w:bookmarkStart w:name="z3740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622"/>
    <w:bookmarkStart w:name="z3741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623"/>
    <w:bookmarkStart w:name="z3742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624"/>
    <w:bookmarkStart w:name="z3743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625"/>
    <w:bookmarkStart w:name="z3744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626"/>
    <w:bookmarkStart w:name="z3745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627"/>
    <w:bookmarkStart w:name="z3746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628"/>
    <w:bookmarkStart w:name="z3747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629"/>
    <w:bookmarkStart w:name="z3748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630"/>
    <w:bookmarkStart w:name="z3749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631"/>
    <w:bookmarkStart w:name="z3750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632"/>
    <w:bookmarkStart w:name="z3751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633"/>
    <w:bookmarkStart w:name="z3752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634"/>
    <w:bookmarkStart w:name="z3753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635"/>
    <w:bookmarkStart w:name="z3754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636"/>
    <w:bookmarkStart w:name="z3755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637"/>
    <w:bookmarkStart w:name="z3756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638"/>
    <w:bookmarkStart w:name="z3757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639"/>
    <w:bookmarkStart w:name="z3758" w:id="3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640"/>
    <w:bookmarkStart w:name="z3759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641"/>
    <w:bookmarkStart w:name="z3760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642"/>
    <w:bookmarkStart w:name="z3761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43"/>
    <w:bookmarkStart w:name="z3762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644"/>
    <w:bookmarkStart w:name="z3763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645"/>
    <w:bookmarkStart w:name="z3764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646"/>
    <w:bookmarkStart w:name="z3765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647"/>
    <w:bookmarkStart w:name="z3766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648"/>
    <w:bookmarkStart w:name="z3767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649"/>
    <w:bookmarkStart w:name="z3768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650"/>
    <w:bookmarkStart w:name="z3769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651"/>
    <w:bookmarkStart w:name="z3770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652"/>
    <w:bookmarkStart w:name="z3771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653"/>
    <w:bookmarkStart w:name="z3772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654"/>
    <w:bookmarkStart w:name="z3773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655"/>
    <w:bookmarkStart w:name="z3774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656"/>
    <w:bookmarkStart w:name="z3775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657"/>
    <w:bookmarkStart w:name="z3776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658"/>
    <w:bookmarkStart w:name="z3777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659"/>
    <w:bookmarkStart w:name="z3778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660"/>
    <w:bookmarkStart w:name="z3779" w:id="3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661"/>
    <w:bookmarkStart w:name="z3780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662"/>
    <w:bookmarkStart w:name="z3781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63"/>
    <w:bookmarkStart w:name="z3782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664"/>
    <w:bookmarkStart w:name="z3783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65"/>
    <w:bookmarkStart w:name="z3784" w:id="3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666"/>
    <w:bookmarkStart w:name="z3785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6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788" w:id="3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</w:t>
      </w:r>
    </w:p>
    <w:bookmarkEnd w:id="3668"/>
    <w:bookmarkStart w:name="z3789" w:id="36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69"/>
    <w:bookmarkStart w:name="z3790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Кызылординской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670"/>
    <w:bookmarkStart w:name="z3791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71"/>
    <w:bookmarkStart w:name="z3792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72"/>
    <w:bookmarkStart w:name="z3793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673"/>
    <w:bookmarkStart w:name="z3794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674"/>
    <w:bookmarkStart w:name="z3795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675"/>
    <w:bookmarkStart w:name="z3796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676"/>
    <w:bookmarkStart w:name="z3797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120016, Республика Казахстан, Кызылординская область, город Кызылорда, проспект Абай Кунанбаев, дом 48.</w:t>
      </w:r>
    </w:p>
    <w:bookmarkEnd w:id="3677"/>
    <w:bookmarkStart w:name="z3798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Кызылординской области Комитета уголовно-исполнительной системы Министерства внутренних дел Республики Казахстан".</w:t>
      </w:r>
    </w:p>
    <w:bookmarkEnd w:id="3678"/>
    <w:bookmarkStart w:name="z3799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79"/>
    <w:bookmarkStart w:name="z3800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80"/>
    <w:bookmarkStart w:name="z3801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81"/>
    <w:bookmarkStart w:name="z3802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682"/>
    <w:bookmarkStart w:name="z3803" w:id="36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683"/>
    <w:bookmarkStart w:name="z3804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684"/>
    <w:bookmarkStart w:name="z3805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685"/>
    <w:bookmarkStart w:name="z3806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686"/>
    <w:bookmarkStart w:name="z3807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687"/>
    <w:bookmarkStart w:name="z3808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688"/>
    <w:bookmarkStart w:name="z3809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689"/>
    <w:bookmarkStart w:name="z3810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690"/>
    <w:bookmarkStart w:name="z3811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691"/>
    <w:bookmarkStart w:name="z3812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92"/>
    <w:bookmarkStart w:name="z3813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693"/>
    <w:bookmarkStart w:name="z3814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694"/>
    <w:bookmarkStart w:name="z3815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695"/>
    <w:bookmarkStart w:name="z3816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696"/>
    <w:bookmarkStart w:name="z3817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697"/>
    <w:bookmarkStart w:name="z3818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698"/>
    <w:bookmarkStart w:name="z3819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699"/>
    <w:bookmarkStart w:name="z3820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700"/>
    <w:bookmarkStart w:name="z3821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701"/>
    <w:bookmarkStart w:name="z3822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702"/>
    <w:bookmarkStart w:name="z3823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703"/>
    <w:bookmarkStart w:name="z3824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704"/>
    <w:bookmarkStart w:name="z3825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705"/>
    <w:bookmarkStart w:name="z3826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706"/>
    <w:bookmarkStart w:name="z3827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707"/>
    <w:bookmarkStart w:name="z3828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708"/>
    <w:bookmarkStart w:name="z3829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709"/>
    <w:bookmarkStart w:name="z3830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710"/>
    <w:bookmarkStart w:name="z3831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711"/>
    <w:bookmarkStart w:name="z3832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712"/>
    <w:bookmarkStart w:name="z3833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713"/>
    <w:bookmarkStart w:name="z3834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714"/>
    <w:bookmarkStart w:name="z3835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715"/>
    <w:bookmarkStart w:name="z3836" w:id="3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716"/>
    <w:bookmarkStart w:name="z3837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717"/>
    <w:bookmarkStart w:name="z3838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718"/>
    <w:bookmarkStart w:name="z3839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19"/>
    <w:bookmarkStart w:name="z3840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720"/>
    <w:bookmarkStart w:name="z3841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721"/>
    <w:bookmarkStart w:name="z3842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722"/>
    <w:bookmarkStart w:name="z3843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723"/>
    <w:bookmarkStart w:name="z3844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724"/>
    <w:bookmarkStart w:name="z3845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725"/>
    <w:bookmarkStart w:name="z3846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726"/>
    <w:bookmarkStart w:name="z3847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727"/>
    <w:bookmarkStart w:name="z3848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728"/>
    <w:bookmarkStart w:name="z3849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729"/>
    <w:bookmarkStart w:name="z3850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730"/>
    <w:bookmarkStart w:name="z3851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731"/>
    <w:bookmarkStart w:name="z3852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732"/>
    <w:bookmarkStart w:name="z3853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733"/>
    <w:bookmarkStart w:name="z3854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734"/>
    <w:bookmarkStart w:name="z3855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35"/>
    <w:bookmarkStart w:name="z3856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736"/>
    <w:bookmarkStart w:name="z3857" w:id="37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37"/>
    <w:bookmarkStart w:name="z3858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738"/>
    <w:bookmarkStart w:name="z3859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739"/>
    <w:bookmarkStart w:name="z3860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740"/>
    <w:bookmarkStart w:name="z3861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41"/>
    <w:bookmarkStart w:name="z3862" w:id="3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742"/>
    <w:bookmarkStart w:name="z3863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866" w:id="37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</w:t>
      </w:r>
    </w:p>
    <w:bookmarkEnd w:id="3744"/>
    <w:bookmarkStart w:name="z3867" w:id="3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45"/>
    <w:bookmarkStart w:name="z3868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Мангистауской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746"/>
    <w:bookmarkStart w:name="z3869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47"/>
    <w:bookmarkStart w:name="z3870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48"/>
    <w:bookmarkStart w:name="z3871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749"/>
    <w:bookmarkStart w:name="z3872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750"/>
    <w:bookmarkStart w:name="z3873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751"/>
    <w:bookmarkStart w:name="z3874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752"/>
    <w:bookmarkStart w:name="z3875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130000, Республика Казахстан, Мангистауская область, город Актау, Промышленная зона 2, здание 79.</w:t>
      </w:r>
    </w:p>
    <w:bookmarkEnd w:id="3753"/>
    <w:bookmarkStart w:name="z3876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Мангистауской области Комитета уголовно-исполнительной системы Министерства внутренних дел Республики Казахстан".</w:t>
      </w:r>
    </w:p>
    <w:bookmarkEnd w:id="3754"/>
    <w:bookmarkStart w:name="z3877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55"/>
    <w:bookmarkStart w:name="z3878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56"/>
    <w:bookmarkStart w:name="z3879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757"/>
    <w:bookmarkStart w:name="z3880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58"/>
    <w:bookmarkStart w:name="z3881" w:id="37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759"/>
    <w:bookmarkStart w:name="z3882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760"/>
    <w:bookmarkStart w:name="z3883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761"/>
    <w:bookmarkStart w:name="z3884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762"/>
    <w:bookmarkStart w:name="z3885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763"/>
    <w:bookmarkStart w:name="z3886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764"/>
    <w:bookmarkStart w:name="z3887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765"/>
    <w:bookmarkStart w:name="z3888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766"/>
    <w:bookmarkStart w:name="z3889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767"/>
    <w:bookmarkStart w:name="z3890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68"/>
    <w:bookmarkStart w:name="z3891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769"/>
    <w:bookmarkStart w:name="z3892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770"/>
    <w:bookmarkStart w:name="z3893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771"/>
    <w:bookmarkStart w:name="z3894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772"/>
    <w:bookmarkStart w:name="z3895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773"/>
    <w:bookmarkStart w:name="z3896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774"/>
    <w:bookmarkStart w:name="z3897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775"/>
    <w:bookmarkStart w:name="z3898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776"/>
    <w:bookmarkStart w:name="z3899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777"/>
    <w:bookmarkStart w:name="z3900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778"/>
    <w:bookmarkStart w:name="z3901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779"/>
    <w:bookmarkStart w:name="z3902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780"/>
    <w:bookmarkStart w:name="z3903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781"/>
    <w:bookmarkStart w:name="z3904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782"/>
    <w:bookmarkStart w:name="z3905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783"/>
    <w:bookmarkStart w:name="z3906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784"/>
    <w:bookmarkStart w:name="z3907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785"/>
    <w:bookmarkStart w:name="z3908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786"/>
    <w:bookmarkStart w:name="z3909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787"/>
    <w:bookmarkStart w:name="z3910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788"/>
    <w:bookmarkStart w:name="z3911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789"/>
    <w:bookmarkStart w:name="z3912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790"/>
    <w:bookmarkStart w:name="z3913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791"/>
    <w:bookmarkStart w:name="z3914" w:id="3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792"/>
    <w:bookmarkStart w:name="z3915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793"/>
    <w:bookmarkStart w:name="z3916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794"/>
    <w:bookmarkStart w:name="z3917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95"/>
    <w:bookmarkStart w:name="z3918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796"/>
    <w:bookmarkStart w:name="z3919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797"/>
    <w:bookmarkStart w:name="z3920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798"/>
    <w:bookmarkStart w:name="z3921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799"/>
    <w:bookmarkStart w:name="z3922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800"/>
    <w:bookmarkStart w:name="z3923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801"/>
    <w:bookmarkStart w:name="z3924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802"/>
    <w:bookmarkStart w:name="z3925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803"/>
    <w:bookmarkStart w:name="z3926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804"/>
    <w:bookmarkStart w:name="z3927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805"/>
    <w:bookmarkStart w:name="z3928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806"/>
    <w:bookmarkStart w:name="z3929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807"/>
    <w:bookmarkStart w:name="z3930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808"/>
    <w:bookmarkStart w:name="z3931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809"/>
    <w:bookmarkStart w:name="z3932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810"/>
    <w:bookmarkStart w:name="z3933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811"/>
    <w:bookmarkStart w:name="z3934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812"/>
    <w:bookmarkStart w:name="z3935" w:id="3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813"/>
    <w:bookmarkStart w:name="z3936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814"/>
    <w:bookmarkStart w:name="z3937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15"/>
    <w:bookmarkStart w:name="z3938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816"/>
    <w:bookmarkStart w:name="z3939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17"/>
    <w:bookmarkStart w:name="z3940" w:id="3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818"/>
    <w:bookmarkStart w:name="z3941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8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944" w:id="38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</w:t>
      </w:r>
    </w:p>
    <w:bookmarkEnd w:id="3820"/>
    <w:bookmarkStart w:name="z3945" w:id="38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21"/>
    <w:bookmarkStart w:name="z3946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Павлодарской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822"/>
    <w:bookmarkStart w:name="z3947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23"/>
    <w:bookmarkStart w:name="z3948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824"/>
    <w:bookmarkStart w:name="z3949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825"/>
    <w:bookmarkStart w:name="z3950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826"/>
    <w:bookmarkStart w:name="z3951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827"/>
    <w:bookmarkStart w:name="z3952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828"/>
    <w:bookmarkStart w:name="z3953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140000, Республика Казахстан, Павлодарская область, город Павлодар, улица Павлова, дом 1/1.</w:t>
      </w:r>
    </w:p>
    <w:bookmarkEnd w:id="3829"/>
    <w:bookmarkStart w:name="z3954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Павлодарской области Комитета уголовно-исполнительной системы Министерства внутренних дел Республики Казахстан".</w:t>
      </w:r>
    </w:p>
    <w:bookmarkEnd w:id="3830"/>
    <w:bookmarkStart w:name="z3955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831"/>
    <w:bookmarkStart w:name="z3956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32"/>
    <w:bookmarkStart w:name="z3957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833"/>
    <w:bookmarkStart w:name="z3958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834"/>
    <w:bookmarkStart w:name="z3959" w:id="38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835"/>
    <w:bookmarkStart w:name="z3960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836"/>
    <w:bookmarkStart w:name="z3961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837"/>
    <w:bookmarkStart w:name="z3962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838"/>
    <w:bookmarkStart w:name="z3963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839"/>
    <w:bookmarkStart w:name="z3964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840"/>
    <w:bookmarkStart w:name="z3965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841"/>
    <w:bookmarkStart w:name="z3966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842"/>
    <w:bookmarkStart w:name="z3967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843"/>
    <w:bookmarkStart w:name="z3968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44"/>
    <w:bookmarkStart w:name="z3969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845"/>
    <w:bookmarkStart w:name="z3970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846"/>
    <w:bookmarkStart w:name="z3971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847"/>
    <w:bookmarkStart w:name="z3972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848"/>
    <w:bookmarkStart w:name="z3973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849"/>
    <w:bookmarkStart w:name="z3974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850"/>
    <w:bookmarkStart w:name="z3975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851"/>
    <w:bookmarkStart w:name="z3976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852"/>
    <w:bookmarkStart w:name="z3977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853"/>
    <w:bookmarkStart w:name="z3978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854"/>
    <w:bookmarkStart w:name="z3979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855"/>
    <w:bookmarkStart w:name="z3980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856"/>
    <w:bookmarkStart w:name="z3981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857"/>
    <w:bookmarkStart w:name="z3982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858"/>
    <w:bookmarkStart w:name="z3983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859"/>
    <w:bookmarkStart w:name="z3984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860"/>
    <w:bookmarkStart w:name="z3985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861"/>
    <w:bookmarkStart w:name="z3986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62"/>
    <w:bookmarkStart w:name="z3987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863"/>
    <w:bookmarkStart w:name="z3988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864"/>
    <w:bookmarkStart w:name="z3989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865"/>
    <w:bookmarkStart w:name="z3990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866"/>
    <w:bookmarkStart w:name="z3991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867"/>
    <w:bookmarkStart w:name="z3992" w:id="38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868"/>
    <w:bookmarkStart w:name="z3993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869"/>
    <w:bookmarkStart w:name="z3994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870"/>
    <w:bookmarkStart w:name="z3995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871"/>
    <w:bookmarkStart w:name="z3996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872"/>
    <w:bookmarkStart w:name="z3997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873"/>
    <w:bookmarkStart w:name="z3998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874"/>
    <w:bookmarkStart w:name="z3999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875"/>
    <w:bookmarkStart w:name="z4000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876"/>
    <w:bookmarkStart w:name="z4001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877"/>
    <w:bookmarkStart w:name="z4002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878"/>
    <w:bookmarkStart w:name="z4003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879"/>
    <w:bookmarkStart w:name="z4004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880"/>
    <w:bookmarkStart w:name="z4005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881"/>
    <w:bookmarkStart w:name="z4006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882"/>
    <w:bookmarkStart w:name="z4007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883"/>
    <w:bookmarkStart w:name="z4008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884"/>
    <w:bookmarkStart w:name="z4009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885"/>
    <w:bookmarkStart w:name="z4010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886"/>
    <w:bookmarkStart w:name="z4011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887"/>
    <w:bookmarkStart w:name="z4012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888"/>
    <w:bookmarkStart w:name="z4013" w:id="38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889"/>
    <w:bookmarkStart w:name="z4014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890"/>
    <w:bookmarkStart w:name="z4015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91"/>
    <w:bookmarkStart w:name="z4016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892"/>
    <w:bookmarkStart w:name="z4017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93"/>
    <w:bookmarkStart w:name="z4018" w:id="3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894"/>
    <w:bookmarkStart w:name="z4019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8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022" w:id="3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</w:t>
      </w:r>
    </w:p>
    <w:bookmarkEnd w:id="3896"/>
    <w:bookmarkStart w:name="z4023" w:id="38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97"/>
    <w:bookmarkStart w:name="z4024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Северо-Казахстанской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898"/>
    <w:bookmarkStart w:name="z4025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99"/>
    <w:bookmarkStart w:name="z4026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900"/>
    <w:bookmarkStart w:name="z4027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01"/>
    <w:bookmarkStart w:name="z4028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902"/>
    <w:bookmarkStart w:name="z4029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903"/>
    <w:bookmarkStart w:name="z4030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904"/>
    <w:bookmarkStart w:name="z4031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150004, Республика Казахстан, Северо-Казахстанская область, город Петропавловск, улица Токсан би, дом 39.</w:t>
      </w:r>
    </w:p>
    <w:bookmarkEnd w:id="3905"/>
    <w:bookmarkStart w:name="z4032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Северо-Казахстанской области Комитета уголовно-исполнительной системы Министерства внутренних дел Республики Казахстан".</w:t>
      </w:r>
    </w:p>
    <w:bookmarkEnd w:id="3906"/>
    <w:bookmarkStart w:name="z4033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07"/>
    <w:bookmarkStart w:name="z4034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08"/>
    <w:bookmarkStart w:name="z4035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09"/>
    <w:bookmarkStart w:name="z4036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10"/>
    <w:bookmarkStart w:name="z4037" w:id="3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911"/>
    <w:bookmarkStart w:name="z4038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912"/>
    <w:bookmarkStart w:name="z4039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913"/>
    <w:bookmarkStart w:name="z4040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914"/>
    <w:bookmarkStart w:name="z4041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915"/>
    <w:bookmarkStart w:name="z4042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916"/>
    <w:bookmarkStart w:name="z4043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917"/>
    <w:bookmarkStart w:name="z4044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918"/>
    <w:bookmarkStart w:name="z4045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919"/>
    <w:bookmarkStart w:name="z4046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20"/>
    <w:bookmarkStart w:name="z4047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921"/>
    <w:bookmarkStart w:name="z4048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922"/>
    <w:bookmarkStart w:name="z4049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923"/>
    <w:bookmarkStart w:name="z4050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924"/>
    <w:bookmarkStart w:name="z4051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925"/>
    <w:bookmarkStart w:name="z4052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926"/>
    <w:bookmarkStart w:name="z4053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927"/>
    <w:bookmarkStart w:name="z4054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928"/>
    <w:bookmarkStart w:name="z4055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929"/>
    <w:bookmarkStart w:name="z4056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930"/>
    <w:bookmarkStart w:name="z4057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931"/>
    <w:bookmarkStart w:name="z4058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932"/>
    <w:bookmarkStart w:name="z4059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933"/>
    <w:bookmarkStart w:name="z4060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934"/>
    <w:bookmarkStart w:name="z4061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935"/>
    <w:bookmarkStart w:name="z4062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936"/>
    <w:bookmarkStart w:name="z4063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3937"/>
    <w:bookmarkStart w:name="z4064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938"/>
    <w:bookmarkStart w:name="z4065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939"/>
    <w:bookmarkStart w:name="z4066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940"/>
    <w:bookmarkStart w:name="z4067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941"/>
    <w:bookmarkStart w:name="z4068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942"/>
    <w:bookmarkStart w:name="z4069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943"/>
    <w:bookmarkStart w:name="z4070" w:id="39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944"/>
    <w:bookmarkStart w:name="z4071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45"/>
    <w:bookmarkStart w:name="z4072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946"/>
    <w:bookmarkStart w:name="z4073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947"/>
    <w:bookmarkStart w:name="z4074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948"/>
    <w:bookmarkStart w:name="z4075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949"/>
    <w:bookmarkStart w:name="z4076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950"/>
    <w:bookmarkStart w:name="z4077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951"/>
    <w:bookmarkStart w:name="z4078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952"/>
    <w:bookmarkStart w:name="z4079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953"/>
    <w:bookmarkStart w:name="z4080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954"/>
    <w:bookmarkStart w:name="z4081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955"/>
    <w:bookmarkStart w:name="z4082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956"/>
    <w:bookmarkStart w:name="z4083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957"/>
    <w:bookmarkStart w:name="z4084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958"/>
    <w:bookmarkStart w:name="z4085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959"/>
    <w:bookmarkStart w:name="z4086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960"/>
    <w:bookmarkStart w:name="z4087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961"/>
    <w:bookmarkStart w:name="z4088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962"/>
    <w:bookmarkStart w:name="z4089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963"/>
    <w:bookmarkStart w:name="z4090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964"/>
    <w:bookmarkStart w:name="z4091" w:id="39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965"/>
    <w:bookmarkStart w:name="z4092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966"/>
    <w:bookmarkStart w:name="z4093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967"/>
    <w:bookmarkStart w:name="z4094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968"/>
    <w:bookmarkStart w:name="z4095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69"/>
    <w:bookmarkStart w:name="z4096" w:id="3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970"/>
    <w:bookmarkStart w:name="z4097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9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100" w:id="39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</w:t>
      </w:r>
    </w:p>
    <w:bookmarkEnd w:id="3972"/>
    <w:bookmarkStart w:name="z4101" w:id="39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73"/>
    <w:bookmarkStart w:name="z4102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Шымкенту и Туркестанской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974"/>
    <w:bookmarkStart w:name="z4103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975"/>
    <w:bookmarkStart w:name="z4104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976"/>
    <w:bookmarkStart w:name="z4105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977"/>
    <w:bookmarkStart w:name="z4106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978"/>
    <w:bookmarkStart w:name="z4107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Департамента, и другими актами, предусмотренными законодательством Республики Казахстан.</w:t>
      </w:r>
    </w:p>
    <w:bookmarkEnd w:id="3979"/>
    <w:bookmarkStart w:name="z4108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980"/>
    <w:bookmarkStart w:name="z4109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индекс: 160000, Республика Казахстан, город Шымкент, улица Майлы Кожа, здание 5.</w:t>
      </w:r>
    </w:p>
    <w:bookmarkEnd w:id="3981"/>
    <w:bookmarkStart w:name="z4110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Казахстан".</w:t>
      </w:r>
    </w:p>
    <w:bookmarkEnd w:id="3982"/>
    <w:bookmarkStart w:name="z4111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83"/>
    <w:bookmarkStart w:name="z4112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84"/>
    <w:bookmarkStart w:name="z4113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85"/>
    <w:bookmarkStart w:name="z4114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86"/>
    <w:bookmarkStart w:name="z4115" w:id="39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987"/>
    <w:bookmarkStart w:name="z4116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988"/>
    <w:bookmarkStart w:name="z4117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3989"/>
    <w:bookmarkStart w:name="z4118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990"/>
    <w:bookmarkStart w:name="z4119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991"/>
    <w:bookmarkStart w:name="z4120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3992"/>
    <w:bookmarkStart w:name="z4121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993"/>
    <w:bookmarkStart w:name="z4122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994"/>
    <w:bookmarkStart w:name="z4123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995"/>
    <w:bookmarkStart w:name="z4124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96"/>
    <w:bookmarkStart w:name="z4125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997"/>
    <w:bookmarkStart w:name="z4126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998"/>
    <w:bookmarkStart w:name="z4127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999"/>
    <w:bookmarkStart w:name="z4128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000"/>
    <w:bookmarkStart w:name="z4129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001"/>
    <w:bookmarkStart w:name="z4130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002"/>
    <w:bookmarkStart w:name="z4131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003"/>
    <w:bookmarkStart w:name="z4132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004"/>
    <w:bookmarkStart w:name="z4133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005"/>
    <w:bookmarkStart w:name="z4134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006"/>
    <w:bookmarkStart w:name="z4135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007"/>
    <w:bookmarkStart w:name="z4136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008"/>
    <w:bookmarkStart w:name="z4137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009"/>
    <w:bookmarkStart w:name="z4138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010"/>
    <w:bookmarkStart w:name="z4139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011"/>
    <w:bookmarkStart w:name="z4140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012"/>
    <w:bookmarkStart w:name="z4141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4013"/>
    <w:bookmarkStart w:name="z4142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014"/>
    <w:bookmarkStart w:name="z4143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015"/>
    <w:bookmarkStart w:name="z4144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016"/>
    <w:bookmarkStart w:name="z4145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017"/>
    <w:bookmarkStart w:name="z4146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018"/>
    <w:bookmarkStart w:name="z4147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019"/>
    <w:bookmarkStart w:name="z4148" w:id="40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020"/>
    <w:bookmarkStart w:name="z4149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021"/>
    <w:bookmarkStart w:name="z4150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022"/>
    <w:bookmarkStart w:name="z4151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023"/>
    <w:bookmarkStart w:name="z4152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024"/>
    <w:bookmarkStart w:name="z4153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025"/>
    <w:bookmarkStart w:name="z4154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026"/>
    <w:bookmarkStart w:name="z4155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027"/>
    <w:bookmarkStart w:name="z4156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028"/>
    <w:bookmarkStart w:name="z4157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029"/>
    <w:bookmarkStart w:name="z4158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030"/>
    <w:bookmarkStart w:name="z4159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031"/>
    <w:bookmarkStart w:name="z4160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032"/>
    <w:bookmarkStart w:name="z4161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4033"/>
    <w:bookmarkStart w:name="z4162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034"/>
    <w:bookmarkStart w:name="z4163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035"/>
    <w:bookmarkStart w:name="z4164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036"/>
    <w:bookmarkStart w:name="z4165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037"/>
    <w:bookmarkStart w:name="z4166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038"/>
    <w:bookmarkStart w:name="z4167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39"/>
    <w:bookmarkStart w:name="z4168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040"/>
    <w:bookmarkStart w:name="z4169" w:id="40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041"/>
    <w:bookmarkStart w:name="z4170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042"/>
    <w:bookmarkStart w:name="z4171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43"/>
    <w:bookmarkStart w:name="z4172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044"/>
    <w:bookmarkStart w:name="z4173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45"/>
    <w:bookmarkStart w:name="z4174" w:id="40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046"/>
    <w:bookmarkStart w:name="z4175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0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178" w:id="40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</w:t>
      </w:r>
    </w:p>
    <w:bookmarkEnd w:id="4048"/>
    <w:bookmarkStart w:name="z4179" w:id="40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49"/>
    <w:bookmarkStart w:name="z4180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Алматы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050"/>
    <w:bookmarkStart w:name="z4181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051"/>
    <w:bookmarkStart w:name="z4182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052"/>
    <w:bookmarkStart w:name="z4183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053"/>
    <w:bookmarkStart w:name="z4184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054"/>
    <w:bookmarkStart w:name="z4185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055"/>
    <w:bookmarkStart w:name="z4186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056"/>
    <w:bookmarkStart w:name="z4187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050030, Республика Казахстан, город Алматы, Турксибский район, ул.Красногорская 73 А.</w:t>
      </w:r>
    </w:p>
    <w:bookmarkEnd w:id="4057"/>
    <w:bookmarkStart w:name="z4188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Алматы Комитета уголовно-исполнительной системы Министерства внутренних дел Республики Казахстан".</w:t>
      </w:r>
    </w:p>
    <w:bookmarkEnd w:id="4058"/>
    <w:bookmarkStart w:name="z4189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59"/>
    <w:bookmarkStart w:name="z4190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060"/>
    <w:bookmarkStart w:name="z4191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61"/>
    <w:bookmarkStart w:name="z4192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62"/>
    <w:bookmarkStart w:name="z4193" w:id="4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063"/>
    <w:bookmarkStart w:name="z4194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064"/>
    <w:bookmarkStart w:name="z4195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4065"/>
    <w:bookmarkStart w:name="z4196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066"/>
    <w:bookmarkStart w:name="z4197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067"/>
    <w:bookmarkStart w:name="z4198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оказания медицинской помощи осужденным, подозреваемым и обвиняемым, содержащимся в учреждениях УИС;</w:t>
      </w:r>
    </w:p>
    <w:bookmarkEnd w:id="4068"/>
    <w:bookmarkStart w:name="z4199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069"/>
    <w:bookmarkStart w:name="z4200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070"/>
    <w:bookmarkStart w:name="z4201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071"/>
    <w:bookmarkStart w:name="z4202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72"/>
    <w:bookmarkStart w:name="z4203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073"/>
    <w:bookmarkStart w:name="z4204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074"/>
    <w:bookmarkStart w:name="z4205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075"/>
    <w:bookmarkStart w:name="z4206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076"/>
    <w:bookmarkStart w:name="z4207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077"/>
    <w:bookmarkStart w:name="z4208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078"/>
    <w:bookmarkStart w:name="z4209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079"/>
    <w:bookmarkStart w:name="z4210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080"/>
    <w:bookmarkStart w:name="z4211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081"/>
    <w:bookmarkStart w:name="z4212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082"/>
    <w:bookmarkStart w:name="z4213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083"/>
    <w:bookmarkStart w:name="z4214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084"/>
    <w:bookmarkStart w:name="z4215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085"/>
    <w:bookmarkStart w:name="z4216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086"/>
    <w:bookmarkStart w:name="z4217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087"/>
    <w:bookmarkStart w:name="z4218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088"/>
    <w:bookmarkStart w:name="z4219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4089"/>
    <w:bookmarkStart w:name="z4220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090"/>
    <w:bookmarkStart w:name="z4221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091"/>
    <w:bookmarkStart w:name="z4222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092"/>
    <w:bookmarkStart w:name="z4223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093"/>
    <w:bookmarkStart w:name="z4224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094"/>
    <w:bookmarkStart w:name="z4225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095"/>
    <w:bookmarkStart w:name="z4226" w:id="40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096"/>
    <w:bookmarkStart w:name="z4227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097"/>
    <w:bookmarkStart w:name="z4228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098"/>
    <w:bookmarkStart w:name="z4229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099"/>
    <w:bookmarkStart w:name="z4230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100"/>
    <w:bookmarkStart w:name="z4231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101"/>
    <w:bookmarkStart w:name="z4232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102"/>
    <w:bookmarkStart w:name="z4233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103"/>
    <w:bookmarkStart w:name="z4234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104"/>
    <w:bookmarkStart w:name="z4235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105"/>
    <w:bookmarkStart w:name="z4236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106"/>
    <w:bookmarkStart w:name="z4237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107"/>
    <w:bookmarkStart w:name="z4238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108"/>
    <w:bookmarkStart w:name="z4239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4109"/>
    <w:bookmarkStart w:name="z4240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110"/>
    <w:bookmarkStart w:name="z4241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111"/>
    <w:bookmarkStart w:name="z4242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112"/>
    <w:bookmarkStart w:name="z4243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113"/>
    <w:bookmarkStart w:name="z4244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114"/>
    <w:bookmarkStart w:name="z4245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115"/>
    <w:bookmarkStart w:name="z4246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116"/>
    <w:bookmarkStart w:name="z4247" w:id="4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117"/>
    <w:bookmarkStart w:name="z4248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118"/>
    <w:bookmarkStart w:name="z4249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19"/>
    <w:bookmarkStart w:name="z4250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120"/>
    <w:bookmarkStart w:name="z4251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21"/>
    <w:bookmarkStart w:name="z4252" w:id="4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122"/>
    <w:bookmarkStart w:name="z4253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2023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256" w:id="4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Туркестанской области Министерства внутренних дел Республики Казахстан</w:t>
      </w:r>
    </w:p>
    <w:bookmarkEnd w:id="4124"/>
    <w:bookmarkStart w:name="z4257" w:id="4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25"/>
    <w:bookmarkStart w:name="z4258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Туркестанской области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4126"/>
    <w:bookmarkStart w:name="z4259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127"/>
    <w:bookmarkStart w:name="z4260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128"/>
    <w:bookmarkStart w:name="z4261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129"/>
    <w:bookmarkStart w:name="z4262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130"/>
    <w:bookmarkStart w:name="z4263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4131"/>
    <w:bookmarkStart w:name="z4264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132"/>
    <w:bookmarkStart w:name="z4265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161201, Республика Казахстан, Туркестанская область, город Туркестан, улица Ерубаева, строение 197.</w:t>
      </w:r>
    </w:p>
    <w:bookmarkEnd w:id="4133"/>
    <w:bookmarkStart w:name="z4266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Туркестанской области Министерства внутренних дел Республики Казахстан".</w:t>
      </w:r>
    </w:p>
    <w:bookmarkEnd w:id="4134"/>
    <w:bookmarkStart w:name="z4267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135"/>
    <w:bookmarkStart w:name="z4268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136"/>
    <w:bookmarkStart w:name="z4269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137"/>
    <w:bookmarkStart w:name="z4270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138"/>
    <w:bookmarkStart w:name="z4271" w:id="4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139"/>
    <w:bookmarkStart w:name="z4272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140"/>
    <w:bookmarkStart w:name="z4273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141"/>
    <w:bookmarkStart w:name="z4274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4142"/>
    <w:bookmarkStart w:name="z4275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4143"/>
    <w:bookmarkStart w:name="z4276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4144"/>
    <w:bookmarkStart w:name="z4277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4145"/>
    <w:bookmarkStart w:name="z4278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46"/>
    <w:bookmarkStart w:name="z4279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4147"/>
    <w:bookmarkStart w:name="z4280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4148"/>
    <w:bookmarkStart w:name="z4281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4149"/>
    <w:bookmarkStart w:name="z4282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4150"/>
    <w:bookmarkStart w:name="z4283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4151"/>
    <w:bookmarkStart w:name="z4284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4152"/>
    <w:bookmarkStart w:name="z4285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4153"/>
    <w:bookmarkStart w:name="z4286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4154"/>
    <w:bookmarkStart w:name="z4287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4155"/>
    <w:bookmarkStart w:name="z4288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156"/>
    <w:bookmarkStart w:name="z4289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4157"/>
    <w:bookmarkStart w:name="z4290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4158"/>
    <w:bookmarkStart w:name="z4291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4159"/>
    <w:bookmarkStart w:name="z4292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4160"/>
    <w:bookmarkStart w:name="z4293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4161"/>
    <w:bookmarkStart w:name="z4294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4162"/>
    <w:bookmarkStart w:name="z4295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4163"/>
    <w:bookmarkStart w:name="z4296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4164"/>
    <w:bookmarkStart w:name="z4297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4165"/>
    <w:bookmarkStart w:name="z4298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4166"/>
    <w:bookmarkStart w:name="z4299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4167"/>
    <w:bookmarkStart w:name="z4300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4168"/>
    <w:bookmarkStart w:name="z4301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4169"/>
    <w:bookmarkStart w:name="z4302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4170"/>
    <w:bookmarkStart w:name="z4303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4171"/>
    <w:bookmarkStart w:name="z4304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4172"/>
    <w:bookmarkStart w:name="z4305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4173"/>
    <w:bookmarkStart w:name="z4306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4174"/>
    <w:bookmarkStart w:name="z4307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4175"/>
    <w:bookmarkStart w:name="z4308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4176"/>
    <w:bookmarkStart w:name="z4309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4177"/>
    <w:bookmarkStart w:name="z4310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4178"/>
    <w:bookmarkStart w:name="z4311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4179"/>
    <w:bookmarkStart w:name="z4312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4180"/>
    <w:bookmarkStart w:name="z4313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4181"/>
    <w:bookmarkStart w:name="z4314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4182"/>
    <w:bookmarkStart w:name="z4315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4183"/>
    <w:bookmarkStart w:name="z4316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4184"/>
    <w:bookmarkStart w:name="z4317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4185"/>
    <w:bookmarkStart w:name="z4318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4186"/>
    <w:bookmarkStart w:name="z4319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4187"/>
    <w:bookmarkStart w:name="z4320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4188"/>
    <w:bookmarkStart w:name="z4321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4189"/>
    <w:bookmarkStart w:name="z4322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4190"/>
    <w:bookmarkStart w:name="z4323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4191"/>
    <w:bookmarkStart w:name="z4324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4192"/>
    <w:bookmarkStart w:name="z4325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4193"/>
    <w:bookmarkStart w:name="z4326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4194"/>
    <w:bookmarkStart w:name="z4327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4195"/>
    <w:bookmarkStart w:name="z4328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4196"/>
    <w:bookmarkStart w:name="z4329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4197"/>
    <w:bookmarkStart w:name="z4330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4198"/>
    <w:bookmarkStart w:name="z4331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4199"/>
    <w:bookmarkStart w:name="z4332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4200"/>
    <w:bookmarkStart w:name="z4333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4201"/>
    <w:bookmarkStart w:name="z4334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4202"/>
    <w:bookmarkStart w:name="z4335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4203"/>
    <w:bookmarkStart w:name="z4336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4204"/>
    <w:bookmarkStart w:name="z4337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4205"/>
    <w:bookmarkStart w:name="z4338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4206"/>
    <w:bookmarkStart w:name="z4339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4207"/>
    <w:bookmarkStart w:name="z4340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4208"/>
    <w:bookmarkStart w:name="z4341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4209"/>
    <w:bookmarkStart w:name="z4342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4210"/>
    <w:bookmarkStart w:name="z4343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4211"/>
    <w:bookmarkStart w:name="z4344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4212"/>
    <w:bookmarkStart w:name="z4345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4213"/>
    <w:bookmarkStart w:name="z4346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4214"/>
    <w:bookmarkStart w:name="z4347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4215"/>
    <w:bookmarkStart w:name="z4348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4216"/>
    <w:bookmarkStart w:name="z4349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4217"/>
    <w:bookmarkStart w:name="z4350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4218"/>
    <w:bookmarkStart w:name="z4351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4219"/>
    <w:bookmarkStart w:name="z4352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4220"/>
    <w:bookmarkStart w:name="z4353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4221"/>
    <w:bookmarkStart w:name="z4354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4222"/>
    <w:bookmarkStart w:name="z4355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4223"/>
    <w:bookmarkStart w:name="z4356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4224"/>
    <w:bookmarkStart w:name="z4357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4225"/>
    <w:bookmarkStart w:name="z4358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4226"/>
    <w:bookmarkStart w:name="z4359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4227"/>
    <w:bookmarkStart w:name="z4360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4228"/>
    <w:bookmarkStart w:name="z4361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4229"/>
    <w:bookmarkStart w:name="z4362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230"/>
    <w:bookmarkStart w:name="z4363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4231"/>
    <w:bookmarkStart w:name="z4364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4232"/>
    <w:bookmarkStart w:name="z4365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4233"/>
    <w:bookmarkStart w:name="z4366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234"/>
    <w:bookmarkStart w:name="z4367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4235"/>
    <w:bookmarkStart w:name="z4368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4236"/>
    <w:bookmarkStart w:name="z4369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4237"/>
    <w:bookmarkStart w:name="z4370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4238"/>
    <w:bookmarkStart w:name="z4371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4239"/>
    <w:bookmarkStart w:name="z4372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4240"/>
    <w:bookmarkStart w:name="z4373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241"/>
    <w:bookmarkStart w:name="z4374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4242"/>
    <w:bookmarkStart w:name="z4375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4243"/>
    <w:bookmarkStart w:name="z4376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4244"/>
    <w:bookmarkStart w:name="z4377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4245"/>
    <w:bookmarkStart w:name="z4378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4246"/>
    <w:bookmarkStart w:name="z4379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4247"/>
    <w:bookmarkStart w:name="z4380" w:id="4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248"/>
    <w:bookmarkStart w:name="z4381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249"/>
    <w:bookmarkStart w:name="z4382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4250"/>
    <w:bookmarkStart w:name="z4383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4251"/>
    <w:bookmarkStart w:name="z4384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252"/>
    <w:bookmarkStart w:name="z4385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4253"/>
    <w:bookmarkStart w:name="z4386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4254"/>
    <w:bookmarkStart w:name="z4387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4255"/>
    <w:bookmarkStart w:name="z4388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4256"/>
    <w:bookmarkStart w:name="z4389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4257"/>
    <w:bookmarkStart w:name="z4390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4258"/>
    <w:bookmarkStart w:name="z4391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4259"/>
    <w:bookmarkStart w:name="z4392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260"/>
    <w:bookmarkStart w:name="z4393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261"/>
    <w:bookmarkStart w:name="z4394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4262"/>
    <w:bookmarkStart w:name="z4395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4263"/>
    <w:bookmarkStart w:name="z4396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264"/>
    <w:bookmarkStart w:name="z4397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265"/>
    <w:bookmarkStart w:name="z4398" w:id="4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266"/>
    <w:bookmarkStart w:name="z4399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267"/>
    <w:bookmarkStart w:name="z4400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268"/>
    <w:bookmarkStart w:name="z4401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4269"/>
    <w:bookmarkStart w:name="z4402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270"/>
    <w:bookmarkStart w:name="z4403" w:id="4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271"/>
    <w:bookmarkStart w:name="z4404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2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