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b8cbb" w14:textId="acb8c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1 октября 2014 года № 662 "Об утверждении положений о ведомствах и территориальных органах Министерства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 июня 2023 года № 443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 октября 2014 года № 662 "Об утверждении положений о ведомствах и территориальных органах Министерства внутренних дел Республики Казахстан" (зарегистрирован в Реестре государственной регистрации нормативных правовых актов за № 9792)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Положение о Департаменте полиции города Астаны Министерства внутренних дел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"22) Положение о Департаменте уголовно-исполнительной системы по городу Астане Комитета уголовно-исполнительной системы Министерства внутренних дел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Главном командовании Национальной гвардии Республики Казахстан, утвержденном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Главного командования: индекс 010000, Республика Казахстан, город Астана, район Сарыарка, улица Әліби Жангелдин, 2.";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уголовно-исполнительной системы Министерства внутренних дел Республики Казахстан, утвержденном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Комитета: индекс 010000, Республика Казахстан, город Астана, район Алматы, улица Бейімбет Майлин, дом 2.";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территориальных подразделений, находящихся в ведении Комитета: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Департамент уголовно-исполнительной системы по городу Астане Комитета уголовно-исполнительной системы Министерства внутренних дел Республики Казахстан.";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административной полиции Министерства внутренних дел Республики Казахстан, утвержденном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Комитета: индекс 010000, Республика Казахстан, город Астана, район Алматы, проспект Тәуелсіздік, 1.";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миграционной службы Министерства внутренних дел Республики Казахстан, утвержденном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Комитета: 010010, Республика Казахстан, город Астана, проспект Тәуелсіздік, 1.";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полиции города Астана Министерства внутренних дел Республики Казахстан, утвержденном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о Департаменте полиции города Астаны Министерства внутренних дел Республики Казахстан";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полиции города Астаны (далее – Департамент) является территориальным подразделением Министерства внутренних дел Республики Казахстан (далее – Министерство), осуществляющим руководство органами и подразделениями полиции на территории города.";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Полное наименование Департамента – государственное учреждение "Департамент полиции города Астаны Министерства внутренних дел Республики Казахстан".".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уголовно-исполнительной системы по городу Астана Комитета уголовно-исполнительной системы Министерства внутренних дел Республики Казахстан, утвержденном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о Департаменте уголовно-исполнительной системы по городу Астане Комитета уголовно-исполнительной системы Министерства внутренних дел Республики Казахстан";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уголовно-исполнительной системы по городу Астане (далее-Департамент) является территориальным подразделением Комитета уголовно-исполнительной системы (далее - Комитет УИС) Министерства внутренних дел Республики Казахстан, осуществляющим руководство учреждениями уголовно-исполнительной (пенитенциарной) системы на территории города. Департамент взаимодействует с филиалами Республиканского государственного предприятия на праве хозяйственного ведения Комитета уголовно-исполнительной системы по обеспечению жизнедеятельности учреждений УИС и трудоустройству осужденных.";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Полное наименование Департамента – республиканское государственное учреждение "Департамент уголовно - исполнительной системы по городу Астане Комитета уголовно-исполнительной системы Министерства внутренних дел Республики Казахстан".";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уголовно-исполнительной системы по Актюбинской области Комитета уголовно-исполнительной системы Министерства внутренних дел Республики Казахстан: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Полное наименование Департамента - республиканское государственное учреждение "Департамент уголовно-исполнительной системы по Актюбинской области Комитета уголовно-исполнительной системы Министерства внутренних дел Республики Казахстан".".</w:t>
      </w:r>
    </w:p>
    <w:bookmarkEnd w:id="12"/>
    <w:bookmarkStart w:name="z4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департаменту Министерства внутренних дел Республики Казахстан (Дюсембеков К.С.) в установленном законодательством Республики Казахстан порядке обеспечить:</w:t>
      </w:r>
    </w:p>
    <w:bookmarkEnd w:id="13"/>
    <w:bookmarkStart w:name="z4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приказа направление его копии в электронном виде на государственном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4"/>
    <w:bookmarkStart w:name="z4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внутренних дел Республики Казахстан.</w:t>
      </w:r>
    </w:p>
    <w:bookmarkEnd w:id="15"/>
    <w:bookmarkStart w:name="z4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Заместителю Министра - Главнокомандующему Национальной гвардией Республики Казахстан, председателям комитетов и начальникам департамента полиции города Астаны и департаментов уголовно-исполнительной системы по городу Астане и Актюбинской области в установленном законодательством Республики Казахстан порядке обеспечить регистрацию изменений в учредительных документах в регистрирующих органах.</w:t>
      </w:r>
    </w:p>
    <w:bookmarkEnd w:id="16"/>
    <w:bookmarkStart w:name="z4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17"/>
    <w:bookmarkStart w:name="z4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подписания.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внутренних дел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Казахстан генерал-полковник полиции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