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4950" w14:textId="54f4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6 сентября 2023 года № 679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Казахстан", (зарегистрирован в реестре государственной регистрации нормативных правовых актов за № 9792),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уголовно-исполнительной системы Министерства внутренних дел Республики Казахстан (приложение 2),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присваивает первые специальные звания среднего и старшего начальствующего состава, очередные специальные звания до капитана юстиции включительно;";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Комитета: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Департамент уголовно-исполнительной системы по городу Алматы, Алматинской области и области Жетісу."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Комитета: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Отдел охраны Департамента уголовно-исполнительной системы по городу Алматы, Алматинской области и области Жетісу Комитета уголовно-исполнительной системы Министерства внутренних дел Республики Казахстан.";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городу Астане Комитета уголовно-исполнительной системы Министерства внутренних дел Республики Казахстан (приложение 22), утвержденном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области Абай Комитета уголовно-исполнительной системы Министерства внутренних дел Республики Казахстан (приложение 22-1), утвержденном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Акмолинской области Комитета уголовно-исполнительной системы Министерства внутренних дел Республики Казахстан (приложение 23), утвержденном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Актюбинской области Комитета уголовно-исполнительной системы Министерства внутренних дел Республики Казахстан (приложение 24), утвержденном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уголовно–исполнительной системы по Алматинской области и по области Жетісу Комитета уголовно-исполнительной системы Министерства внутренних дел Республики Казахстан (приложение 25), утвержденный указанным приказом исключить;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Атырауской области Комитета уголовно-исполнительной системы Министерства внутренних дел Республики Казахстан (приложение 26), утвержденном указанным приказом: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Восточно-Казахстанской области Комитета уголовно-исполнительной системы Министерства внутренних дел Республики Казахстан (приложение 27), утвержденном указанным приказом: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Жамбылской области Комитета уголовно-исполнительной системы Министерства внутренних дел Республики Казахстан (приложение 28), утвержденном указанным приказом: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Западно-Казахстанской области Комитета уголовно-исполнительной системы Министерства внутренних дел Республики Казахстан (приложение 29), утвержденном указанным приказом: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Карагандинской области и по области Ұлытау Комитета уголовно-исполнительной системы Министерства внутренних дел Республики Казахстан (приложение 30), утвержденном указанным приказом: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Костанайской области Комитета уголовно-исполнительной системы Министерства внутренних дел Республики Казахстан (приложение 31), утвержденном указанным приказом: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Кызылординской области Комитета уголовно-исполнительной системы Министерства внутренних дел Республики Казахстан (приложение 32), утвержденном указанным приказом: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73"/>
    <w:bookmarkStart w:name="z1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Мангистауской области Комитета уголовно-исполнительной системы Министерства внутренних дел Республики Казахстан (приложение 33), утвержденном указанным приказом: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Павлодарской области Комитета уголовно-исполнительной системы Министерства внутренних дел Республики Казахстан (приложение 34), утвержденном указанным приказом: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1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82"/>
    <w:bookmarkStart w:name="z1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83"/>
    <w:bookmarkStart w:name="z11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Северо-Казахстанской области Комитета уголовно-исполнительной системы Министерства внутренних дел Республики Казахстан (приложение 35), утвержденном указанным приказом: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1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88"/>
    <w:bookmarkStart w:name="z12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89"/>
    <w:bookmarkStart w:name="z12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91"/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 (приложение 36), утвержденном указанным приказом: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bookmarkStart w:name="z1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94"/>
    <w:bookmarkStart w:name="z1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95"/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3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вопросов;";</w:t>
      </w:r>
    </w:p>
    <w:bookmarkEnd w:id="97"/>
    <w:bookmarkStart w:name="z13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городу Алматы Комитета уголовно-исполнительной системы Министерства внутренних дел Республики Казахстан (приложение 53), утвержденном указанным приказом:</w:t>
      </w:r>
    </w:p>
    <w:bookmarkEnd w:id="98"/>
    <w:bookmarkStart w:name="z13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9"/>
    <w:bookmarkStart w:name="z1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уголовно-исполнительной системы по городу Алматы, Алматинской области и области Жетісу Комитета уголовно-исполнительной системы Министерства внутренних дел Республики Казахстан";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городу Алматы, Алматинской области и области Жетісу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города Алматы, Алматинской области и области Жетісу.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Республиканское государственное учреждение "Департамент уголовно-исполнительной системы по городу Алматы, Алматинской области и области Жетісу Комитета уголовно-исполнительной системы Министерства внутренних дел Республики Казахстан".";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 </w:t>
      </w:r>
    </w:p>
    <w:bookmarkStart w:name="z1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</w:p>
    <w:bookmarkEnd w:id="104"/>
    <w:bookmarkStart w:name="z1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организует получение общеобразовательного и профессионального обучения осужденных;</w:t>
      </w:r>
    </w:p>
    <w:bookmarkEnd w:id="105"/>
    <w:bookmarkStart w:name="z14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5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вопросов;".</w:t>
      </w:r>
    </w:p>
    <w:bookmarkEnd w:id="107"/>
    <w:bookmarkStart w:name="z15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(Ешмагамбетов Ж.Б.) в установленном законодательством Республики Казахстан порядке обеспечить:</w:t>
      </w:r>
    </w:p>
    <w:bookmarkEnd w:id="108"/>
    <w:bookmarkStart w:name="z15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9"/>
    <w:bookmarkStart w:name="z15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Казахстан.</w:t>
      </w:r>
    </w:p>
    <w:bookmarkEnd w:id="110"/>
    <w:bookmarkStart w:name="z15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Председателю Комитета уголовно-исполнительной системы Республики Казахстан, начальникам территориальных департаментов уголовно-исполнительной системы в установленном законодательством Республики Казахстан порядке обеспечить регистрацию изменений в учредительных документах в регистрирующих органах.</w:t>
      </w:r>
    </w:p>
    <w:bookmarkEnd w:id="111"/>
    <w:bookmarkStart w:name="z15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12"/>
    <w:bookmarkStart w:name="z15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6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Комитете уголовно-исполнительной системы Министерства внутренних дел Республики Казахстан</w:t>
      </w:r>
    </w:p>
    <w:bookmarkEnd w:id="114"/>
    <w:bookmarkStart w:name="z16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5"/>
    <w:bookmarkStart w:name="z16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уголовно-исполнительной системы (далее - Комитет) является ведомством Министерства внутренних дел Республики Казахстан, осуществляющим руководство в сфере исполнения наказаний и иных мер уголовно-правового воздействия.</w:t>
      </w:r>
    </w:p>
    <w:bookmarkEnd w:id="116"/>
    <w:bookmarkStart w:name="z16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7"/>
    <w:bookmarkStart w:name="z16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 счета в органах казначейства.</w:t>
      </w:r>
    </w:p>
    <w:bookmarkEnd w:id="118"/>
    <w:bookmarkStart w:name="z16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19"/>
    <w:bookmarkStart w:name="z16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20"/>
    <w:bookmarkStart w:name="z16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21"/>
    <w:bookmarkStart w:name="z16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22"/>
    <w:bookmarkStart w:name="z17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индекс 010000, Республика Казахстан, город Астана, район Алматы, улица Бейімбет Майлин, дом 2.</w:t>
      </w:r>
    </w:p>
    <w:bookmarkEnd w:id="123"/>
    <w:bookmarkStart w:name="z17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- республиканское государственное учреждение "Комитет уголовно-исполнительной системы Министерства внутренних дел Республики Казахстан".</w:t>
      </w:r>
    </w:p>
    <w:bookmarkEnd w:id="124"/>
    <w:bookmarkStart w:name="z17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25"/>
    <w:bookmarkStart w:name="z17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26"/>
    <w:bookmarkStart w:name="z17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27"/>
    <w:bookmarkStart w:name="z17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8"/>
    <w:bookmarkStart w:name="z17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129"/>
    <w:bookmarkStart w:name="z17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0"/>
    <w:bookmarkStart w:name="z17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регулирование порядка и условий исполнения и отбывания наказаний и иных мер уголовно-правового воздействия;</w:t>
      </w:r>
    </w:p>
    <w:bookmarkEnd w:id="131"/>
    <w:bookmarkStart w:name="z17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прав и свобод осужденных, обеспечение прав и законных интересов подозреваемых, обвиняемых, а также граждан в уголовно-исполнительной системе органов внутренних дел Республики Казахстан;</w:t>
      </w:r>
    </w:p>
    <w:bookmarkEnd w:id="132"/>
    <w:bookmarkStart w:name="z18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РК от 25.11.2019 № 1010;</w:t>
      </w:r>
    </w:p>
    <w:bookmarkEnd w:id="133"/>
    <w:bookmarkStart w:name="z18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иных задач, предусмотренных законодательством Республики Казахстан.</w:t>
      </w:r>
    </w:p>
    <w:bookmarkEnd w:id="134"/>
    <w:bookmarkStart w:name="z18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35"/>
    <w:bookmarkStart w:name="z18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136"/>
    <w:bookmarkStart w:name="z18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безопасность объектов, охрана которых осуществляется в соответствии с нормативными правовыми актами Министерства внутренних дел Республики Казахстан;</w:t>
      </w:r>
    </w:p>
    <w:bookmarkEnd w:id="137"/>
    <w:bookmarkStart w:name="z18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138"/>
    <w:bookmarkStart w:name="z18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ведомственный контроль за деятельностью учреждений и органов, исполняющих наказания;</w:t>
      </w:r>
    </w:p>
    <w:bookmarkEnd w:id="139"/>
    <w:bookmarkStart w:name="z18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получение общеобразовательного и профессионального обучения осужденных;</w:t>
      </w:r>
    </w:p>
    <w:bookmarkEnd w:id="140"/>
    <w:bookmarkStart w:name="z18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трудовую занятость осужденных;</w:t>
      </w:r>
    </w:p>
    <w:bookmarkEnd w:id="141"/>
    <w:bookmarkStart w:name="z18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142"/>
    <w:bookmarkStart w:name="z19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оперативно-розыскную деятельность;</w:t>
      </w:r>
    </w:p>
    <w:bookmarkEnd w:id="143"/>
    <w:bookmarkStart w:name="z19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 осуществляет выявление, пресечение, предупреждение и раскрытие преступлений;</w:t>
      </w:r>
    </w:p>
    <w:bookmarkEnd w:id="144"/>
    <w:bookmarkStart w:name="z19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исполнение приговоров, постановления и определения судов в отношении осужденных;</w:t>
      </w:r>
    </w:p>
    <w:bookmarkEnd w:id="145"/>
    <w:bookmarkStart w:name="z19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рассматривает обращения о нарушениях прав и законных интересов граждан Республики Казахстан, иностранцев и лиц без гражданства в учреждениях и органах уголовно-исполнительной системы, осуществляют их учет и регистрацию;</w:t>
      </w:r>
    </w:p>
    <w:bookmarkEnd w:id="146"/>
    <w:bookmarkStart w:name="z19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создает, использует и совершенствует информационные и информационно-аналитические системы по линии работы Комитета;</w:t>
      </w:r>
    </w:p>
    <w:bookmarkEnd w:id="147"/>
    <w:bookmarkStart w:name="z19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защиту государственных секретов, ведомственный контроль за соблюдением режима секретности в уголовно-исполнительной системе;</w:t>
      </w:r>
    </w:p>
    <w:bookmarkEnd w:id="148"/>
    <w:bookmarkStart w:name="z19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типовые положения и типовые должностные инструкции сотрудников и работников территориальных подразделений. Осуществляет контроль за разработкой и утверждением соответствующих положений и должностных инструкций в территориальных подразделениях, а также изучением их сотрудниками и работниками;</w:t>
      </w:r>
    </w:p>
    <w:bookmarkEnd w:id="149"/>
    <w:bookmarkStart w:name="z19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взаимодействует с привлеченными в рамках законодательства о государственных закупках специалистами по нормированию труда, обеспечивает подготовку и представление им материалов и сведений, требуемых для разработки научно-обоснованных нормативов нагрузки сотрудников и работников вверенных подразделений на всех уровнях управления, несет ответственность за качество разработанных нормативов нагрузки, включая их объективность и возможность применения на практике;</w:t>
      </w:r>
    </w:p>
    <w:bookmarkEnd w:id="150"/>
    <w:bookmarkStart w:name="z19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соответствии с научно-обоснованными нормативами проводит анализ фактической нагрузки на сотрудников и работников вверенных подразделений на всех уровнях управления, на основании которого определяет их нормативную штатную численность и вырабатывает предложения по ее перераспределению;</w:t>
      </w:r>
    </w:p>
    <w:bookmarkEnd w:id="151"/>
    <w:bookmarkStart w:name="z19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разрабатывает, утверждает и согласовывает проекты правовых актов Республики Казахстан в сфере уголовно-исполнительной системы в пределах своей компетенции;</w:t>
      </w:r>
    </w:p>
    <w:bookmarkEnd w:id="152"/>
    <w:bookmarkStart w:name="z20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и обеспечивает защиту интересов Комитета в судах, иных государственных органах;</w:t>
      </w:r>
    </w:p>
    <w:bookmarkEnd w:id="153"/>
    <w:bookmarkStart w:name="z20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на постоянной основе в государственном органе ведение мониторинга нормативных правовых актов Республики Казахстан в порядке, определяемом Правительством Республики Казахстан;</w:t>
      </w:r>
    </w:p>
    <w:bookmarkEnd w:id="154"/>
    <w:bookmarkStart w:name="z20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соблюдение законности в деятельности территориальных подразделений, государственных учреждений и организаций, находящихся в ведении Комитета;</w:t>
      </w:r>
    </w:p>
    <w:bookmarkEnd w:id="155"/>
    <w:bookmarkStart w:name="z20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взаимодействие субъектов, осуществляющих пробацию;</w:t>
      </w:r>
    </w:p>
    <w:bookmarkEnd w:id="156"/>
    <w:bookmarkStart w:name="z20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координирует деятельность служб пробации;</w:t>
      </w:r>
    </w:p>
    <w:bookmarkEnd w:id="157"/>
    <w:bookmarkStart w:name="z20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исключен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РК от 24.01.2022 № 18;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осуществление контроля за обеспечением режима, надзора, охраны и пропускного режима в учреждениях УИС.</w:t>
      </w:r>
    </w:p>
    <w:bookmarkStart w:name="z20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59"/>
    <w:bookmarkStart w:name="z20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в пределах компетенции и получать необходимую информацию от государственных органов и иных организаций и предоставлять соответствующие ответы;</w:t>
      </w:r>
    </w:p>
    <w:bookmarkEnd w:id="160"/>
    <w:bookmarkStart w:name="z20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разработке и совершенствованию нормативных правовых актов уголовно-исполнительной системы;</w:t>
      </w:r>
    </w:p>
    <w:bookmarkEnd w:id="161"/>
    <w:bookmarkStart w:name="z20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Министру внутренних дел о введении в учреждениях уголовно-исполнительной системы режима особых условий;</w:t>
      </w:r>
    </w:p>
    <w:bookmarkEnd w:id="162"/>
    <w:bookmarkStart w:name="z21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вырабатывать предложения о создании, реорганизации, передислокации и ликвидации учреждений, территориальных подразделений и организаций уголовно-исполнительной системы;</w:t>
      </w:r>
    </w:p>
    <w:bookmarkEnd w:id="163"/>
    <w:bookmarkStart w:name="z21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совещания, семинары, конференции, в том числе международные;</w:t>
      </w:r>
    </w:p>
    <w:bookmarkEnd w:id="164"/>
    <w:bookmarkStart w:name="z21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информационное взаимодействие с правоохранительными органами Республики Казахстан;</w:t>
      </w:r>
    </w:p>
    <w:bookmarkEnd w:id="165"/>
    <w:bookmarkStart w:name="z21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объявлять конкурс на занятие административных государственных должностей;</w:t>
      </w:r>
    </w:p>
    <w:bookmarkEnd w:id="166"/>
    <w:bookmarkStart w:name="z21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создавать в соответствии с законодательством консультативно-совещательный орган;</w:t>
      </w:r>
    </w:p>
    <w:bookmarkEnd w:id="167"/>
    <w:bookmarkStart w:name="z21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организовывать материально-техническое обеспечение Комитета и его территориальных подразделений, а также учреждений и предприятий;</w:t>
      </w:r>
    </w:p>
    <w:bookmarkEnd w:id="168"/>
    <w:bookmarkStart w:name="z21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защиту переданных им другими государственными органами и организациями сведений, составляющих государственные секреты, а также сведений, засекреченных ими.</w:t>
      </w:r>
    </w:p>
    <w:bookmarkEnd w:id="169"/>
    <w:bookmarkStart w:name="z21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170"/>
    <w:bookmarkStart w:name="z21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71"/>
    <w:bookmarkStart w:name="z21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172"/>
    <w:bookmarkStart w:name="z22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3"/>
    <w:bookmarkStart w:name="z22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74"/>
    <w:bookmarkStart w:name="z22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а также руководителей структурных подразделений Комитета, территориальных подразделений, государственных учреждений и организации находящихся в ведении Комитета;</w:t>
      </w:r>
    </w:p>
    <w:bookmarkEnd w:id="175"/>
    <w:bookmarkStart w:name="z22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поощряет, налагает дисциплинарные взыскания на сотрудников и работников Комитета, его территориальных подразделений и подведомственных государственных учреждений;</w:t>
      </w:r>
    </w:p>
    <w:bookmarkEnd w:id="176"/>
    <w:bookmarkStart w:name="z22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руководству Министерства предложения по структуре и штатам Комитета;</w:t>
      </w:r>
    </w:p>
    <w:bookmarkEnd w:id="177"/>
    <w:bookmarkStart w:name="z22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и номенклатурой должностей, утверждаемой Министром, назначает на должности и освобождает от должностей сотрудников Комитета и территориальных подразделений, государственных учреждений и организаций, находящихся в ведении Комитета;</w:t>
      </w:r>
    </w:p>
    <w:bookmarkEnd w:id="178"/>
    <w:bookmarkStart w:name="z22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 назначению и освобождению от должностей руководителей территориальных органов уголовно-исполнительной системы;</w:t>
      </w:r>
    </w:p>
    <w:bookmarkEnd w:id="179"/>
    <w:bookmarkStart w:name="z22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 первые специальные звания среднего и старшего начальствующего состава, очередные специальные звания до капитана юстиции включительно;</w:t>
      </w:r>
    </w:p>
    <w:bookmarkEnd w:id="180"/>
    <w:bookmarkStart w:name="z22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Комитета;</w:t>
      </w:r>
    </w:p>
    <w:bookmarkEnd w:id="181"/>
    <w:bookmarkStart w:name="z22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органах, иных организациях;</w:t>
      </w:r>
    </w:p>
    <w:bookmarkEnd w:id="182"/>
    <w:bookmarkStart w:name="z23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направляет в установленном порядке сотрудников, государственных служащих и работников Комитета, а также органов и учреждений уголовно-исполнительной системы в командировки для оказания практической помощи и проведения проверок деятельности органов, учреждений и организаций уголовно-исполнительной системы, решения других служебных вопросов;</w:t>
      </w:r>
    </w:p>
    <w:bookmarkEnd w:id="183"/>
    <w:bookmarkStart w:name="z23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воспитательную работу среди личного состава Комитета, а также в территориальных подразделениях и подведомственных государственных учреждений, соблюдение ими дисциплины, законности и режима секретности, служебной и боевой подготовки;</w:t>
      </w:r>
    </w:p>
    <w:bookmarkEnd w:id="184"/>
    <w:bookmarkStart w:name="z23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прием граждан, рассматривает жалобы и заявления, принимает по ним решения;</w:t>
      </w:r>
    </w:p>
    <w:bookmarkEnd w:id="185"/>
    <w:bookmarkStart w:name="z23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в Комитете работу по противодействию коррупции и несет за это персональную ответственность;</w:t>
      </w:r>
    </w:p>
    <w:bookmarkEnd w:id="186"/>
    <w:bookmarkStart w:name="z23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контролирует соблюдение штатной дисциплины в территориальных органах и подведомственных организациях Комитета;</w:t>
      </w:r>
    </w:p>
    <w:bookmarkEnd w:id="187"/>
    <w:bookmarkStart w:name="z23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учет лимитной и штатной численности Комитета, его территориальных органов и подведомственных организаций;</w:t>
      </w:r>
    </w:p>
    <w:bookmarkEnd w:id="188"/>
    <w:bookmarkStart w:name="z23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проекты приказов Министра, постановлений Правительства Республики Казахстан;</w:t>
      </w:r>
    </w:p>
    <w:bookmarkEnd w:id="189"/>
    <w:bookmarkStart w:name="z23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контролирует составление отчетности о штатной численности Комитета, его территориальных органов и подведомственных организаций;</w:t>
      </w:r>
    </w:p>
    <w:bookmarkEnd w:id="190"/>
    <w:bookmarkStart w:name="z23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планы работы Комитета и его структурных подразделений;</w:t>
      </w:r>
    </w:p>
    <w:bookmarkEnd w:id="191"/>
    <w:bookmarkStart w:name="z23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делегирует полномочия своим заместителям, руководителям структурных подразделений Комитета, территориальных органов и подведомственных организаций;</w:t>
      </w:r>
    </w:p>
    <w:bookmarkEnd w:id="192"/>
    <w:bookmarkStart w:name="z24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соответствии с законодательством предоставляет отпуска;</w:t>
      </w:r>
    </w:p>
    <w:bookmarkEnd w:id="193"/>
    <w:bookmarkStart w:name="z24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решения о проведении служебных расследований по фактам нарушений дисциплины и законности;</w:t>
      </w:r>
    </w:p>
    <w:bookmarkEnd w:id="194"/>
    <w:bookmarkStart w:name="z24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и актами Президента Республики Казахстан, отнесенные к его компетенции.</w:t>
      </w:r>
    </w:p>
    <w:bookmarkEnd w:id="195"/>
    <w:bookmarkStart w:name="z24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96"/>
    <w:bookmarkStart w:name="z24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197"/>
    <w:bookmarkStart w:name="z24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198"/>
    <w:bookmarkStart w:name="z24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99"/>
    <w:bookmarkStart w:name="z24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0"/>
    <w:bookmarkStart w:name="z24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201"/>
    <w:bookmarkStart w:name="z24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предусмотрено законодательством.</w:t>
      </w:r>
    </w:p>
    <w:bookmarkEnd w:id="202"/>
    <w:bookmarkStart w:name="z25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203"/>
    <w:bookmarkStart w:name="z25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204"/>
    <w:bookmarkStart w:name="z25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205"/>
    <w:bookmarkStart w:name="z25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"Еңбек" учреждений уголовно-исполнительной (пенитенциарной) системы.</w:t>
      </w:r>
    </w:p>
    <w:bookmarkEnd w:id="206"/>
    <w:bookmarkStart w:name="z25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"Еңбек-Өскемен" учреждений уголовно-исполнительной (пенитенциарной) системы.</w:t>
      </w:r>
    </w:p>
    <w:bookmarkEnd w:id="207"/>
    <w:bookmarkStart w:name="z25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Комитета</w:t>
      </w:r>
    </w:p>
    <w:bookmarkEnd w:id="208"/>
    <w:bookmarkStart w:name="z25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уголовно-исполнительной системы по городу Астане Комитета уголовно-исполнительной системы Министерства внутренних дел Республики Казахстан.</w:t>
      </w:r>
    </w:p>
    <w:bookmarkEnd w:id="209"/>
    <w:bookmarkStart w:name="z25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 уголовно-исполнительной системы по области Абай.</w:t>
      </w:r>
    </w:p>
    <w:bookmarkEnd w:id="210"/>
    <w:bookmarkStart w:name="z25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Департамент уголовно-исполнительной системы по Акмолинской области.</w:t>
      </w:r>
    </w:p>
    <w:bookmarkEnd w:id="211"/>
    <w:bookmarkStart w:name="z25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уголовно-исполнительной системы по Актюбинской области.</w:t>
      </w:r>
    </w:p>
    <w:bookmarkEnd w:id="212"/>
    <w:bookmarkStart w:name="z26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Департамент уголовно-исполнительной системы по городу Алматы, Алматинской области и области Жетісу </w:t>
      </w:r>
    </w:p>
    <w:bookmarkEnd w:id="213"/>
    <w:bookmarkStart w:name="z26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исключен приказом Министра внутренних дел РК от 06.09.2023 года № 679;</w:t>
      </w:r>
    </w:p>
    <w:bookmarkEnd w:id="214"/>
    <w:bookmarkStart w:name="z26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Департамент уголовно-исполнительной системы по Атырауской области.</w:t>
      </w:r>
    </w:p>
    <w:bookmarkEnd w:id="215"/>
    <w:bookmarkStart w:name="z26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Департамент уголовно-исполнительной системы по Восточно-Казахстанской области.</w:t>
      </w:r>
    </w:p>
    <w:bookmarkEnd w:id="216"/>
    <w:bookmarkStart w:name="z26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Департамент уголовно-исполнительной системы по Жамбылской области.</w:t>
      </w:r>
    </w:p>
    <w:bookmarkEnd w:id="217"/>
    <w:bookmarkStart w:name="z26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Департамент уголовно-исполнительной системы по Западно-Казахстанской области.</w:t>
      </w:r>
    </w:p>
    <w:bookmarkEnd w:id="218"/>
    <w:bookmarkStart w:name="z26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Департамент уголовно-исполнительной системы по Карагандинской области и по области Ұлытау.</w:t>
      </w:r>
    </w:p>
    <w:bookmarkEnd w:id="219"/>
    <w:bookmarkStart w:name="z26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Департамент уголовно-исполнительной системы по Кызылординской области.</w:t>
      </w:r>
    </w:p>
    <w:bookmarkEnd w:id="220"/>
    <w:bookmarkStart w:name="z26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Департамент уголовно-исполнительной системы по Костанайской области.</w:t>
      </w:r>
    </w:p>
    <w:bookmarkEnd w:id="221"/>
    <w:bookmarkStart w:name="z26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Департамент уголовно-исполнительной системы по Мангистауской области.</w:t>
      </w:r>
    </w:p>
    <w:bookmarkEnd w:id="222"/>
    <w:bookmarkStart w:name="z27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Департамент уголовно-исполнительной системы по Павлодарской области.</w:t>
      </w:r>
    </w:p>
    <w:bookmarkEnd w:id="223"/>
    <w:bookmarkStart w:name="z27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Департамент уголовно-исполнительной системы по Северо-Казахстанской области.</w:t>
      </w:r>
    </w:p>
    <w:bookmarkEnd w:id="224"/>
    <w:bookmarkStart w:name="z27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Департамент уголовно-исполнительной системы по городу Шымкенту и Туркестанской области.</w:t>
      </w:r>
    </w:p>
    <w:bookmarkEnd w:id="225"/>
    <w:bookmarkStart w:name="z27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Комитета</w:t>
      </w:r>
    </w:p>
    <w:bookmarkEnd w:id="226"/>
    <w:bookmarkStart w:name="z27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"Учреждение № 1" Комитета уголовно-исполнительной системы Министерства внутренних дел Республики Казахстан".</w:t>
      </w:r>
    </w:p>
    <w:bookmarkEnd w:id="227"/>
    <w:bookmarkStart w:name="z27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"Учреждение № 2" Комитета уголовно-исполнительной системы Министерства внутренних дел Республики Казахстан".</w:t>
      </w:r>
    </w:p>
    <w:bookmarkEnd w:id="228"/>
    <w:bookmarkStart w:name="z27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"Учреждение № 3" Комитета уголовно-исполнительной системы Министерства внутренних дел Республики Казахстан".</w:t>
      </w:r>
    </w:p>
    <w:bookmarkEnd w:id="229"/>
    <w:bookmarkStart w:name="z27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"Учреждение № 4" Комитета уголовно-исполнительной системы Министерства внутренних дел Республики Казахстан".</w:t>
      </w:r>
    </w:p>
    <w:bookmarkEnd w:id="230"/>
    <w:bookmarkStart w:name="z27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"Учреждение № 5" Комитета уголовно-исполнительной системы Министерства внутренних дел Республики Казахстан".</w:t>
      </w:r>
    </w:p>
    <w:bookmarkEnd w:id="231"/>
    <w:bookmarkStart w:name="z27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"Учреждение № 6" Комитета уголовно-исполнительной системы Министерства внутренних дел Республики Казахстан".</w:t>
      </w:r>
    </w:p>
    <w:bookmarkEnd w:id="232"/>
    <w:bookmarkStart w:name="z28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"Учреждение № 7" Комитета уголовно-исполнительной системы Министерства внутренних дел Республики Казахстан".</w:t>
      </w:r>
    </w:p>
    <w:bookmarkEnd w:id="233"/>
    <w:bookmarkStart w:name="z28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"Учреждение № 8" Комитета уголовно-исполнительной системы Министерства внутренних дел Республики Казахстан".</w:t>
      </w:r>
    </w:p>
    <w:bookmarkEnd w:id="234"/>
    <w:bookmarkStart w:name="z28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"Учреждение № 9" Комитета уголовно-исполнительной системы Министерства внутренних дел Республики Казахстан".</w:t>
      </w:r>
    </w:p>
    <w:bookmarkEnd w:id="235"/>
    <w:bookmarkStart w:name="z28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"Учреждение № 10" Комитета уголовно-исполнительной системы Министерства внутренних дел Республики Казахстан".</w:t>
      </w:r>
    </w:p>
    <w:bookmarkEnd w:id="236"/>
    <w:bookmarkStart w:name="z28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"Учреждение № 11" Комитета уголовно-исполнительной системы Министерства внутренних дел Республики Казахстан".</w:t>
      </w:r>
    </w:p>
    <w:bookmarkEnd w:id="237"/>
    <w:bookmarkStart w:name="z28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"Учреждение № 12" Комитета уголовно-исполнительной системы Министерства внутренних дел Республики Казахстан".</w:t>
      </w:r>
    </w:p>
    <w:bookmarkEnd w:id="238"/>
    <w:bookmarkStart w:name="z28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"Учреждение № 13" Комитета уголовно-исполнительной системы Министерства внутренних дел Республики Казахстан"</w:t>
      </w:r>
    </w:p>
    <w:bookmarkEnd w:id="239"/>
    <w:bookmarkStart w:name="z28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"Учреждение № 14" Комитета уголовно-исполнительной системы Министерства внутренних дел Республики Казахстан".</w:t>
      </w:r>
    </w:p>
    <w:bookmarkEnd w:id="240"/>
    <w:bookmarkStart w:name="z28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"Учреждение № 15" Комитета уголовно-исполнительной системы Министерства внутренних дел Республики Казахстан".</w:t>
      </w:r>
    </w:p>
    <w:bookmarkEnd w:id="241"/>
    <w:bookmarkStart w:name="z28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"Учреждение № 16" Комитета уголовно-исполнительной системы Министерства внутренних дел Республики Казахстан".</w:t>
      </w:r>
    </w:p>
    <w:bookmarkEnd w:id="242"/>
    <w:bookmarkStart w:name="z29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"Учреждение № 17" Комитета уголовно-исполнительной системы Министерства внутренних дел Республики Казахстан".</w:t>
      </w:r>
    </w:p>
    <w:bookmarkEnd w:id="243"/>
    <w:bookmarkStart w:name="z29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"Учреждение № 18" Комитета уголовно-исполнительной системы Министерства внутренних дел Республики Казахстан".</w:t>
      </w:r>
    </w:p>
    <w:bookmarkEnd w:id="244"/>
    <w:bookmarkStart w:name="z29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"Учреждение № 19" Комитета уголовно-исполнительной системы Министерства внутренних дел Республики Казахстан".</w:t>
      </w:r>
    </w:p>
    <w:bookmarkEnd w:id="245"/>
    <w:bookmarkStart w:name="z29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"Учреждение № 20" Комитета уголовно-исполнительной системы Министерства внутренних дел Республики Казахстан".</w:t>
      </w:r>
    </w:p>
    <w:bookmarkEnd w:id="246"/>
    <w:bookmarkStart w:name="z29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"Учреждение № 21" Комитета уголовно-исполнительной системы Министерства внутренних дел Республики Казахстан".</w:t>
      </w:r>
    </w:p>
    <w:bookmarkEnd w:id="247"/>
    <w:bookmarkStart w:name="z29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"Учреждение № 22" Комитета уголовно-исполнительной системы Министерства внутренних дел Республики Казахстан".</w:t>
      </w:r>
    </w:p>
    <w:bookmarkEnd w:id="248"/>
    <w:bookmarkStart w:name="z29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"Учреждение № 23" Комитета уголовно-исполнительной системы Министерства внутренних дел Республики Казахстан".</w:t>
      </w:r>
    </w:p>
    <w:bookmarkEnd w:id="249"/>
    <w:bookmarkStart w:name="z29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"Учреждение № 24" Комитета уголовно-исполнительной системы Министерства внутренних дел Республики Казахстан".</w:t>
      </w:r>
    </w:p>
    <w:bookmarkEnd w:id="250"/>
    <w:bookmarkStart w:name="z29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"Учреждение № 25" Комитета уголовно-исполнительной системы Министерства внутренних дел Республики Казахстан".</w:t>
      </w:r>
    </w:p>
    <w:bookmarkEnd w:id="251"/>
    <w:bookmarkStart w:name="z29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"Учреждение № 26" Комитета уголовно-исполнительной системы Министерства внутренних дел Республики Казахстан".</w:t>
      </w:r>
    </w:p>
    <w:bookmarkEnd w:id="252"/>
    <w:bookmarkStart w:name="z30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"Учреждение № 27" Комитета уголовно-исполнительной системы Министерства внутренних дел Республики Казахстан".</w:t>
      </w:r>
    </w:p>
    <w:bookmarkEnd w:id="253"/>
    <w:bookmarkStart w:name="z30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"Учреждение № 28" Комитета уголовно-исполнительной системы Министерства внутренних дел Республики Казахстан".</w:t>
      </w:r>
    </w:p>
    <w:bookmarkEnd w:id="254"/>
    <w:bookmarkStart w:name="z30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"Учреждение № 29" Комитета уголовно-исполнительной системы Министерства внутренних дел Республики Казахстан".</w:t>
      </w:r>
    </w:p>
    <w:bookmarkEnd w:id="255"/>
    <w:bookmarkStart w:name="z30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"Учреждение № 30" Комитета уголовно-исполнительной системы Министерства внутренних дел Республики Казахстан".</w:t>
      </w:r>
    </w:p>
    <w:bookmarkEnd w:id="256"/>
    <w:bookmarkStart w:name="z30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"Учреждение № 31" Комитета уголовно-исполнительной системы Министерства внутренних дел Республики Казахстан".</w:t>
      </w:r>
    </w:p>
    <w:bookmarkEnd w:id="257"/>
    <w:bookmarkStart w:name="z30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"Учреждение № 32" Комитета уголовно-исполнительной системы Министерства внутренних дел Республики Казахстан".</w:t>
      </w:r>
    </w:p>
    <w:bookmarkEnd w:id="258"/>
    <w:bookmarkStart w:name="z30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"Учреждение № 33" Комитета уголовно-исполнительной системы Министерства внутренних дел Республики Казахстан".</w:t>
      </w:r>
    </w:p>
    <w:bookmarkEnd w:id="259"/>
    <w:bookmarkStart w:name="z30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"Учреждение № 34" Комитета уголовно-исполнительной системы Министерства внутренних дел Республики Казахстан".</w:t>
      </w:r>
    </w:p>
    <w:bookmarkEnd w:id="260"/>
    <w:bookmarkStart w:name="z30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"Учреждение № 35" Комитета уголовно-исполнительной системы Министерства внутренних дел Республики Казахстан".</w:t>
      </w:r>
    </w:p>
    <w:bookmarkEnd w:id="261"/>
    <w:bookmarkStart w:name="z30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"Учреждение № 36" Комитета уголовно-исполнительной системы Министерства внутренних дел Республики Казахстан".</w:t>
      </w:r>
    </w:p>
    <w:bookmarkEnd w:id="262"/>
    <w:bookmarkStart w:name="z31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"Учреждение № 37" Комитета уголовно-исполнительной системы Министерства внутренних дел Республики Казахстан".</w:t>
      </w:r>
    </w:p>
    <w:bookmarkEnd w:id="263"/>
    <w:bookmarkStart w:name="z31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"Учреждение № 38" Комитета уголовно-исполнительной системы Министерства внутренних дел Республики Казахстан".</w:t>
      </w:r>
    </w:p>
    <w:bookmarkEnd w:id="264"/>
    <w:bookmarkStart w:name="z31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"Учреждение № 39" Комитета уголовно-исполнительной системы Министерства внутренних дел Республики Казахстан".</w:t>
      </w:r>
    </w:p>
    <w:bookmarkEnd w:id="265"/>
    <w:bookmarkStart w:name="z31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"Учреждение № 40" Комитета уголовно-исполнительной системы Министерства внутренних дел Республики Казахстан".</w:t>
      </w:r>
    </w:p>
    <w:bookmarkEnd w:id="266"/>
    <w:bookmarkStart w:name="z31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"Учреждение № 41" Комитета уголовно-исполнительной системы Министерства внутренних дел Республики Казахстан".</w:t>
      </w:r>
    </w:p>
    <w:bookmarkEnd w:id="267"/>
    <w:bookmarkStart w:name="z31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"Учреждение № 42" Комитета уголовно-исполнительной системы Министерства внутренних дел Республики Казахстан".</w:t>
      </w:r>
    </w:p>
    <w:bookmarkEnd w:id="268"/>
    <w:bookmarkStart w:name="z31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"Учреждение № 43" Комитета уголовно-исполнительной системы Министерства внутренних дел Республики Казахстан".</w:t>
      </w:r>
    </w:p>
    <w:bookmarkEnd w:id="269"/>
    <w:bookmarkStart w:name="z31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"Учреждение № 44" Комитета уголовно-исполнительной системы Министерства внутренних дел Республики Казахстан".</w:t>
      </w:r>
    </w:p>
    <w:bookmarkEnd w:id="270"/>
    <w:bookmarkStart w:name="z31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"Учреждение № 45" Комитета уголовно-исполнительной системы Министерства внутренних дел Республики Казахстан".</w:t>
      </w:r>
    </w:p>
    <w:bookmarkEnd w:id="271"/>
    <w:bookmarkStart w:name="z31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"Учреждение № 46" Комитета уголовно-исполнительной системы Министерства внутренних дел Республики Казахстан".</w:t>
      </w:r>
    </w:p>
    <w:bookmarkEnd w:id="272"/>
    <w:bookmarkStart w:name="z32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"Учреждение № 47" Комитета уголовно-исполнительной системы Министерства внутренних дел Республики Казахстан".</w:t>
      </w:r>
    </w:p>
    <w:bookmarkEnd w:id="273"/>
    <w:bookmarkStart w:name="z32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"Учреждение № 48" Комитета уголовно-исполнительной системы Министерства внутренних дел Республики Казахстан".</w:t>
      </w:r>
    </w:p>
    <w:bookmarkEnd w:id="274"/>
    <w:bookmarkStart w:name="z32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"Учреждение № 49" Комитета уголовно-исполнительной системы Министерства внутренних дел Республики Казахстан".</w:t>
      </w:r>
    </w:p>
    <w:bookmarkEnd w:id="275"/>
    <w:bookmarkStart w:name="z32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"Учреждение № 50" Комитета уголовно-исполнительной системы Министерства внутренних дел Республики Казахстан".</w:t>
      </w:r>
    </w:p>
    <w:bookmarkEnd w:id="276"/>
    <w:bookmarkStart w:name="z32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"Учреждение № 51" Комитета уголовно-исполнительной системы Министерства внутренних дел Республики Казахстан".</w:t>
      </w:r>
    </w:p>
    <w:bookmarkEnd w:id="277"/>
    <w:bookmarkStart w:name="z32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"Учреждение № 52" Комитета уголовно-исполнительной системы Министерства внутренних дел Республики Казахстан".</w:t>
      </w:r>
    </w:p>
    <w:bookmarkEnd w:id="278"/>
    <w:bookmarkStart w:name="z32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"Учреждение № 53" Комитета уголовно-исполнительной системы Министерства внутренних дел Республики Казахстан".</w:t>
      </w:r>
    </w:p>
    <w:bookmarkEnd w:id="279"/>
    <w:bookmarkStart w:name="z32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"Учреждение № 54" Комитета уголовно-исполнительной системы Министерства внутренних дел Республики Казахстан".</w:t>
      </w:r>
    </w:p>
    <w:bookmarkEnd w:id="280"/>
    <w:bookmarkStart w:name="z32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"Учреждение № 55" Комитета уголовно-исполнительной системы Министерства внутренних дел Республики Казахстан".</w:t>
      </w:r>
    </w:p>
    <w:bookmarkEnd w:id="281"/>
    <w:bookmarkStart w:name="z32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"Учреждение № 56" Комитета уголовно-исполнительной системы Министерства внутренних дел Республики Казахстан".</w:t>
      </w:r>
    </w:p>
    <w:bookmarkEnd w:id="282"/>
    <w:bookmarkStart w:name="z33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"Учреждение № 57" Комитета уголовно-исполнительной системы Министерства внутренних дел Республики Казахстан".</w:t>
      </w:r>
    </w:p>
    <w:bookmarkEnd w:id="283"/>
    <w:bookmarkStart w:name="z33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"Учреждение № 58" Комитета уголовно-исполнительной системы Министерства внутренних дел Республики Казахстан".</w:t>
      </w:r>
    </w:p>
    <w:bookmarkEnd w:id="284"/>
    <w:bookmarkStart w:name="z33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"Учреждение № 59" Комитета уголовно-исполнительной системы Министерства внутренних дел Республики Казахстан".</w:t>
      </w:r>
    </w:p>
    <w:bookmarkEnd w:id="285"/>
    <w:bookmarkStart w:name="z33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"Учреждение № 60" Комитета уголовно-исполнительной системы Министерства внутренних дел Республики Казахстан".</w:t>
      </w:r>
    </w:p>
    <w:bookmarkEnd w:id="286"/>
    <w:bookmarkStart w:name="z33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"Учреждение № 61" Комитета уголовно-исполнительной системы Министерства внутренних дел Республики Казахстан".</w:t>
      </w:r>
    </w:p>
    <w:bookmarkEnd w:id="287"/>
    <w:bookmarkStart w:name="z33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"Учреждение № 62" Комитета уголовно-исполнительной системы Министерства внутренних дел Республики Казахстан".</w:t>
      </w:r>
    </w:p>
    <w:bookmarkEnd w:id="288"/>
    <w:bookmarkStart w:name="z33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"Учреждение № 63" Комитета уголовно-исполнительной системы Министерства внутренних дел Республики Казахстан".</w:t>
      </w:r>
    </w:p>
    <w:bookmarkEnd w:id="289"/>
    <w:bookmarkStart w:name="z33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"Учреждение № 64" Комитета уголовно-исполнительной системы Министерства внутренних дел Республики Казахстан".</w:t>
      </w:r>
    </w:p>
    <w:bookmarkEnd w:id="290"/>
    <w:bookmarkStart w:name="z33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"Учреждение № 65" Комитета уголовно-исполнительной системы Министерства внутренних дел Республики Казахстан".</w:t>
      </w:r>
    </w:p>
    <w:bookmarkEnd w:id="291"/>
    <w:bookmarkStart w:name="z33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"Учреждение № 66" Комитета уголовно-исполнительной системы Министерства внутренних дел Республики Казахстан".</w:t>
      </w:r>
    </w:p>
    <w:bookmarkEnd w:id="292"/>
    <w:bookmarkStart w:name="z34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"Учреждение № 67" Комитета уголовно-исполнительной системы Министерства внутренних дел Республики Казахстан".</w:t>
      </w:r>
    </w:p>
    <w:bookmarkEnd w:id="293"/>
    <w:bookmarkStart w:name="z34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"Учреждение № 68" Комитета уголовно-исполнительной системы Министерства внутренних дел Республики Казахстан".</w:t>
      </w:r>
    </w:p>
    <w:bookmarkEnd w:id="294"/>
    <w:bookmarkStart w:name="z34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"Учреждение № 69" Комитета уголовно-исполнительной системы Министерства внутренних дел Республики Казахстан".</w:t>
      </w:r>
    </w:p>
    <w:bookmarkEnd w:id="295"/>
    <w:bookmarkStart w:name="z34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"Учреждение № 70" Комитета уголовно-исполнительной системы Министерства внутренних дел Республики Казахстан".</w:t>
      </w:r>
    </w:p>
    <w:bookmarkEnd w:id="296"/>
    <w:bookmarkStart w:name="z34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"Учреждение № 71" Комитета уголовно-исполнительной системы Министерства внутренних дел Республики Казахстан".</w:t>
      </w:r>
    </w:p>
    <w:bookmarkEnd w:id="297"/>
    <w:bookmarkStart w:name="z34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"Учреждение № 72" Комитета уголовно-исполнительной системы Министерства внутренних дел Республики Казахстан".</w:t>
      </w:r>
    </w:p>
    <w:bookmarkEnd w:id="298"/>
    <w:bookmarkStart w:name="z34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"Учреждение № 73" Комитета уголовно-исполнительной системы Министерства внутренних дел Республики Казахстан".</w:t>
      </w:r>
    </w:p>
    <w:bookmarkEnd w:id="299"/>
    <w:bookmarkStart w:name="z34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"Учреждение № 74" Комитета уголовно-исполнительной системы Министерства внутренних дел Республики Казахстан".</w:t>
      </w:r>
    </w:p>
    <w:bookmarkEnd w:id="300"/>
    <w:bookmarkStart w:name="z34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"Учреждение № 75" Комитета уголовно-исполнительной системы Министерства внутренних дел Республики Казахстан".</w:t>
      </w:r>
    </w:p>
    <w:bookmarkEnd w:id="301"/>
    <w:bookmarkStart w:name="z34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"Учреждение № 76" Комитета уголовно-исполнительной системы Министерства внутренних дел Республики Казахстан".</w:t>
      </w:r>
    </w:p>
    <w:bookmarkEnd w:id="302"/>
    <w:bookmarkStart w:name="z35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"Учреждение № 77" Комитета уголовно-исполнительной системы Министерства внутренних дел Республики Казахстан".</w:t>
      </w:r>
    </w:p>
    <w:bookmarkEnd w:id="303"/>
    <w:bookmarkStart w:name="z35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"Учреждение № 78" Комитета уголовно-исполнительной системы Министерства внутренних дел Республики Казахстан".</w:t>
      </w:r>
    </w:p>
    <w:bookmarkEnd w:id="304"/>
    <w:bookmarkStart w:name="z35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"Учреждение № 79" Комитета уголовно-исполнительной системы Министерства внутренних дел Республики Казахстан".</w:t>
      </w:r>
    </w:p>
    <w:bookmarkEnd w:id="305"/>
    <w:bookmarkStart w:name="z35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Отдел охраны Департамента уголовно-исполнительной системы по городу Алматы, Алматинской области и области Жетісу Комитета уголовно-исполнительной системы Министерства внутренних дел Республики Казахстан.</w:t>
      </w:r>
    </w:p>
    <w:bookmarkEnd w:id="306"/>
    <w:bookmarkStart w:name="z35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Учебный центр Комитета уголовно-исполнительной системы Министерства внутренних дел Республики Казахстан.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58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городу Астане Комитета уголовно-исполнительной системы Министерства внутренних дел Республики Казахстан</w:t>
      </w:r>
    </w:p>
    <w:bookmarkEnd w:id="308"/>
    <w:bookmarkStart w:name="z359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9"/>
    <w:bookmarkStart w:name="z36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городу Астане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города.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10"/>
    <w:bookmarkStart w:name="z36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11"/>
    <w:bookmarkStart w:name="z36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12"/>
    <w:bookmarkStart w:name="z36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13"/>
    <w:bookmarkStart w:name="z36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14"/>
    <w:bookmarkStart w:name="z36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15"/>
    <w:bookmarkStart w:name="z36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16"/>
    <w:bookmarkStart w:name="z36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011011, Республика Казахстан, город Астана, район Сарыарка, переулок Шыңтас, дом 14А.</w:t>
      </w:r>
    </w:p>
    <w:bookmarkEnd w:id="317"/>
    <w:bookmarkStart w:name="z36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городу Астане Комитета уголовно-исполнительной системы Министерства внутренних дел Республики Казахстан".</w:t>
      </w:r>
    </w:p>
    <w:bookmarkEnd w:id="318"/>
    <w:bookmarkStart w:name="z36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19"/>
    <w:bookmarkStart w:name="z37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20"/>
    <w:bookmarkStart w:name="z37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21"/>
    <w:bookmarkStart w:name="z37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22"/>
    <w:bookmarkStart w:name="z373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23"/>
    <w:bookmarkStart w:name="z37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24"/>
    <w:bookmarkStart w:name="z37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лиц, содержащихся под стражей;</w:t>
      </w:r>
    </w:p>
    <w:bookmarkEnd w:id="325"/>
    <w:bookmarkStart w:name="z37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26"/>
    <w:bookmarkStart w:name="z37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27"/>
    <w:bookmarkStart w:name="z37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328"/>
    <w:bookmarkStart w:name="z37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29"/>
    <w:bookmarkStart w:name="z38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30"/>
    <w:bookmarkStart w:name="z38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31"/>
    <w:bookmarkStart w:name="z38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32"/>
    <w:bookmarkStart w:name="z38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33"/>
    <w:bookmarkStart w:name="z38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34"/>
    <w:bookmarkStart w:name="z38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35"/>
    <w:bookmarkStart w:name="z38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36"/>
    <w:bookmarkStart w:name="z38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37"/>
    <w:bookmarkStart w:name="z38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38"/>
    <w:bookmarkStart w:name="z38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39"/>
    <w:bookmarkStart w:name="z39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40"/>
    <w:bookmarkStart w:name="z39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41"/>
    <w:bookmarkStart w:name="z39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42"/>
    <w:bookmarkStart w:name="z39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43"/>
    <w:bookmarkStart w:name="z39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44"/>
    <w:bookmarkStart w:name="z39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45"/>
    <w:bookmarkStart w:name="z39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46"/>
    <w:bookmarkStart w:name="z39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47"/>
    <w:bookmarkStart w:name="z39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48"/>
    <w:bookmarkStart w:name="z39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349"/>
    <w:bookmarkStart w:name="z40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350"/>
    <w:bookmarkStart w:name="z40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351"/>
    <w:bookmarkStart w:name="z40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52"/>
    <w:bookmarkStart w:name="z40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53"/>
    <w:bookmarkStart w:name="z40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54"/>
    <w:bookmarkStart w:name="z40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55"/>
    <w:bookmarkStart w:name="z40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56"/>
    <w:bookmarkStart w:name="z40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57"/>
    <w:bookmarkStart w:name="z408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58"/>
    <w:bookmarkStart w:name="z40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59"/>
    <w:bookmarkStart w:name="z41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60"/>
    <w:bookmarkStart w:name="z41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61"/>
    <w:bookmarkStart w:name="z41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62"/>
    <w:bookmarkStart w:name="z41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63"/>
    <w:bookmarkStart w:name="z41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64"/>
    <w:bookmarkStart w:name="z41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65"/>
    <w:bookmarkStart w:name="z41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66"/>
    <w:bookmarkStart w:name="z41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67"/>
    <w:bookmarkStart w:name="z41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68"/>
    <w:bookmarkStart w:name="z41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69"/>
    <w:bookmarkStart w:name="z42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70"/>
    <w:bookmarkStart w:name="z42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371"/>
    <w:bookmarkStart w:name="z42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72"/>
    <w:bookmarkStart w:name="z42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73"/>
    <w:bookmarkStart w:name="z42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74"/>
    <w:bookmarkStart w:name="z42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75"/>
    <w:bookmarkStart w:name="z42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76"/>
    <w:bookmarkStart w:name="z42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77"/>
    <w:bookmarkStart w:name="z42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78"/>
    <w:bookmarkStart w:name="z429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79"/>
    <w:bookmarkStart w:name="z43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80"/>
    <w:bookmarkStart w:name="z43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81"/>
    <w:bookmarkStart w:name="z43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82"/>
    <w:bookmarkStart w:name="z43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3"/>
    <w:bookmarkStart w:name="z434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84"/>
    <w:bookmarkStart w:name="z43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439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области Абай Комитета уголовно-исполнительной системы Министерства внутренних дел Республики Казахстан</w:t>
      </w:r>
    </w:p>
    <w:bookmarkEnd w:id="386"/>
    <w:bookmarkStart w:name="z440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87"/>
    <w:bookmarkStart w:name="z44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области Абай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88"/>
    <w:bookmarkStart w:name="z44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89"/>
    <w:bookmarkStart w:name="z44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90"/>
    <w:bookmarkStart w:name="z44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91"/>
    <w:bookmarkStart w:name="z44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92"/>
    <w:bookmarkStart w:name="z44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93"/>
    <w:bookmarkStart w:name="z44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94"/>
    <w:bookmarkStart w:name="z44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071400, Республика Казахстан, область Абай, город Семей, улица Западная, 7.</w:t>
      </w:r>
    </w:p>
    <w:bookmarkEnd w:id="395"/>
    <w:bookmarkStart w:name="z44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области Абай Комитета уголовно-исполнительной системы Министерства внутренних дел Республики Казахстан".</w:t>
      </w:r>
    </w:p>
    <w:bookmarkEnd w:id="396"/>
    <w:bookmarkStart w:name="z45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97"/>
    <w:bookmarkStart w:name="z45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98"/>
    <w:bookmarkStart w:name="z45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9"/>
    <w:bookmarkStart w:name="z45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00"/>
    <w:bookmarkStart w:name="z454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01"/>
    <w:bookmarkStart w:name="z45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02"/>
    <w:bookmarkStart w:name="z45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осужденных, и лиц, содержащихся под стражей;</w:t>
      </w:r>
    </w:p>
    <w:bookmarkEnd w:id="403"/>
    <w:bookmarkStart w:name="z45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04"/>
    <w:bookmarkStart w:name="z45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05"/>
    <w:bookmarkStart w:name="z45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406"/>
    <w:bookmarkStart w:name="z46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07"/>
    <w:bookmarkStart w:name="z46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08"/>
    <w:bookmarkStart w:name="z46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09"/>
    <w:bookmarkStart w:name="z46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10"/>
    <w:bookmarkStart w:name="z46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11"/>
    <w:bookmarkStart w:name="z46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12"/>
    <w:bookmarkStart w:name="z46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13"/>
    <w:bookmarkStart w:name="z46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14"/>
    <w:bookmarkStart w:name="z46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15"/>
    <w:bookmarkStart w:name="z46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16"/>
    <w:bookmarkStart w:name="z47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17"/>
    <w:bookmarkStart w:name="z47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18"/>
    <w:bookmarkStart w:name="z47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19"/>
    <w:bookmarkStart w:name="z47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20"/>
    <w:bookmarkStart w:name="z47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21"/>
    <w:bookmarkStart w:name="z47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22"/>
    <w:bookmarkStart w:name="z47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23"/>
    <w:bookmarkStart w:name="z47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24"/>
    <w:bookmarkStart w:name="z47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25"/>
    <w:bookmarkStart w:name="z47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работы.</w:t>
      </w:r>
    </w:p>
    <w:bookmarkEnd w:id="426"/>
    <w:bookmarkStart w:name="z48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427"/>
    <w:bookmarkStart w:name="z48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428"/>
    <w:bookmarkStart w:name="z48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429"/>
    <w:bookmarkStart w:name="z48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30"/>
    <w:bookmarkStart w:name="z48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31"/>
    <w:bookmarkStart w:name="z48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32"/>
    <w:bookmarkStart w:name="z48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33"/>
    <w:bookmarkStart w:name="z48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34"/>
    <w:bookmarkStart w:name="z48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35"/>
    <w:bookmarkStart w:name="z489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36"/>
    <w:bookmarkStart w:name="z49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37"/>
    <w:bookmarkStart w:name="z49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38"/>
    <w:bookmarkStart w:name="z49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39"/>
    <w:bookmarkStart w:name="z49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40"/>
    <w:bookmarkStart w:name="z49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41"/>
    <w:bookmarkStart w:name="z49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42"/>
    <w:bookmarkStart w:name="z49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43"/>
    <w:bookmarkStart w:name="z49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44"/>
    <w:bookmarkStart w:name="z49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45"/>
    <w:bookmarkStart w:name="z49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46"/>
    <w:bookmarkStart w:name="z50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47"/>
    <w:bookmarkStart w:name="z50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48"/>
    <w:bookmarkStart w:name="z50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449"/>
    <w:bookmarkStart w:name="z50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50"/>
    <w:bookmarkStart w:name="z50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51"/>
    <w:bookmarkStart w:name="z50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52"/>
    <w:bookmarkStart w:name="z50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53"/>
    <w:bookmarkStart w:name="z50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54"/>
    <w:bookmarkStart w:name="z50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55"/>
    <w:bookmarkStart w:name="z509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56"/>
    <w:bookmarkStart w:name="z51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57"/>
    <w:bookmarkStart w:name="z51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58"/>
    <w:bookmarkStart w:name="z51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59"/>
    <w:bookmarkStart w:name="z51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60"/>
    <w:bookmarkStart w:name="z514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Департамента</w:t>
      </w:r>
    </w:p>
    <w:bookmarkEnd w:id="461"/>
    <w:bookmarkStart w:name="z51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519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Акмолинской области Комитета уголовно-исполнительной системы Министерства внутренних дел Республики Казахстан</w:t>
      </w:r>
    </w:p>
    <w:bookmarkEnd w:id="463"/>
    <w:bookmarkStart w:name="z520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64"/>
    <w:bookmarkStart w:name="z52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Акмолинской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65"/>
    <w:bookmarkStart w:name="z52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66"/>
    <w:bookmarkStart w:name="z52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67"/>
    <w:bookmarkStart w:name="z52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468"/>
    <w:bookmarkStart w:name="z52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69"/>
    <w:bookmarkStart w:name="z52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70"/>
    <w:bookmarkStart w:name="z52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71"/>
    <w:bookmarkStart w:name="z52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020000, Республика Казахстан, Акмолинская область, город Кокшетау, улица Бауыржана Момышулы, дом 174.</w:t>
      </w:r>
    </w:p>
    <w:bookmarkEnd w:id="472"/>
    <w:bookmarkStart w:name="z52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городу Астане Комитета уголовно-исполнительной системы Министерства внутренних дел Республики Казахстан".</w:t>
      </w:r>
    </w:p>
    <w:bookmarkEnd w:id="473"/>
    <w:bookmarkStart w:name="z53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74"/>
    <w:bookmarkStart w:name="z53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75"/>
    <w:bookmarkStart w:name="z53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76"/>
    <w:bookmarkStart w:name="z53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77"/>
    <w:bookmarkStart w:name="z53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78"/>
    <w:bookmarkStart w:name="z53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79"/>
    <w:bookmarkStart w:name="z53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480"/>
    <w:bookmarkStart w:name="z53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81"/>
    <w:bookmarkStart w:name="z53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82"/>
    <w:bookmarkStart w:name="z53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483"/>
    <w:bookmarkStart w:name="z54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84"/>
    <w:bookmarkStart w:name="z54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85"/>
    <w:bookmarkStart w:name="z54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86"/>
    <w:bookmarkStart w:name="z54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87"/>
    <w:bookmarkStart w:name="z54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88"/>
    <w:bookmarkStart w:name="z54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89"/>
    <w:bookmarkStart w:name="z54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90"/>
    <w:bookmarkStart w:name="z54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91"/>
    <w:bookmarkStart w:name="z54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92"/>
    <w:bookmarkStart w:name="z54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93"/>
    <w:bookmarkStart w:name="z55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94"/>
    <w:bookmarkStart w:name="z55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95"/>
    <w:bookmarkStart w:name="z55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96"/>
    <w:bookmarkStart w:name="z55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97"/>
    <w:bookmarkStart w:name="z55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98"/>
    <w:bookmarkStart w:name="z55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99"/>
    <w:bookmarkStart w:name="z55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500"/>
    <w:bookmarkStart w:name="z55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501"/>
    <w:bookmarkStart w:name="z55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502"/>
    <w:bookmarkStart w:name="z55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503"/>
    <w:bookmarkStart w:name="z56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504"/>
    <w:bookmarkStart w:name="z56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505"/>
    <w:bookmarkStart w:name="z56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506"/>
    <w:bookmarkStart w:name="z56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507"/>
    <w:bookmarkStart w:name="z56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508"/>
    <w:bookmarkStart w:name="z56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509"/>
    <w:bookmarkStart w:name="z56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510"/>
    <w:bookmarkStart w:name="z56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511"/>
    <w:bookmarkStart w:name="z56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512"/>
    <w:bookmarkStart w:name="z569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13"/>
    <w:bookmarkStart w:name="z57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14"/>
    <w:bookmarkStart w:name="z57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515"/>
    <w:bookmarkStart w:name="z57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16"/>
    <w:bookmarkStart w:name="z57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517"/>
    <w:bookmarkStart w:name="z57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518"/>
    <w:bookmarkStart w:name="z57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519"/>
    <w:bookmarkStart w:name="z57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520"/>
    <w:bookmarkStart w:name="z57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521"/>
    <w:bookmarkStart w:name="z57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522"/>
    <w:bookmarkStart w:name="z57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523"/>
    <w:bookmarkStart w:name="z58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524"/>
    <w:bookmarkStart w:name="z58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525"/>
    <w:bookmarkStart w:name="z58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526"/>
    <w:bookmarkStart w:name="z58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527"/>
    <w:bookmarkStart w:name="z58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528"/>
    <w:bookmarkStart w:name="z58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529"/>
    <w:bookmarkStart w:name="z58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530"/>
    <w:bookmarkStart w:name="z58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531"/>
    <w:bookmarkStart w:name="z58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32"/>
    <w:bookmarkStart w:name="z58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533"/>
    <w:bookmarkStart w:name="z590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34"/>
    <w:bookmarkStart w:name="z59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35"/>
    <w:bookmarkStart w:name="z59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36"/>
    <w:bookmarkStart w:name="z59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37"/>
    <w:bookmarkStart w:name="z59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38"/>
    <w:bookmarkStart w:name="z595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39"/>
    <w:bookmarkStart w:name="z59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5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600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Актюбинской области Комитета уголовно-исполнительной системы Министерства внутренних дел Республики Казахстан</w:t>
      </w:r>
    </w:p>
    <w:bookmarkEnd w:id="541"/>
    <w:bookmarkStart w:name="z601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42"/>
    <w:bookmarkStart w:name="z60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Актюбинской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543"/>
    <w:bookmarkStart w:name="z60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44"/>
    <w:bookmarkStart w:name="z60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45"/>
    <w:bookmarkStart w:name="z60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546"/>
    <w:bookmarkStart w:name="z606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547"/>
    <w:bookmarkStart w:name="z607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548"/>
    <w:bookmarkStart w:name="z60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549"/>
    <w:bookmarkStart w:name="z609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030012, Республика Казахстан, Актюбинская область, город Актобе, район Астана, улица Новаторов, дом 43а., н.п.1.</w:t>
      </w:r>
    </w:p>
    <w:bookmarkEnd w:id="550"/>
    <w:bookmarkStart w:name="z610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республиканское государственное учреждение "Департамент уголовно-исполнительной системы по Актюбинской области Комитета уголовно-исполнительной системы Министерства внутренних дел Республики Казахстан".</w:t>
      </w:r>
    </w:p>
    <w:bookmarkEnd w:id="551"/>
    <w:bookmarkStart w:name="z611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52"/>
    <w:bookmarkStart w:name="z612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53"/>
    <w:bookmarkStart w:name="z61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54"/>
    <w:bookmarkStart w:name="z61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55"/>
    <w:bookmarkStart w:name="z615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556"/>
    <w:bookmarkStart w:name="z61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557"/>
    <w:bookmarkStart w:name="z61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558"/>
    <w:bookmarkStart w:name="z61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559"/>
    <w:bookmarkStart w:name="z61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560"/>
    <w:bookmarkStart w:name="z62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561"/>
    <w:bookmarkStart w:name="z62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562"/>
    <w:bookmarkStart w:name="z62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563"/>
    <w:bookmarkStart w:name="z62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564"/>
    <w:bookmarkStart w:name="z62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65"/>
    <w:bookmarkStart w:name="z62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566"/>
    <w:bookmarkStart w:name="z62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567"/>
    <w:bookmarkStart w:name="z62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568"/>
    <w:bookmarkStart w:name="z62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569"/>
    <w:bookmarkStart w:name="z62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570"/>
    <w:bookmarkStart w:name="z63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571"/>
    <w:bookmarkStart w:name="z63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572"/>
    <w:bookmarkStart w:name="z63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573"/>
    <w:bookmarkStart w:name="z63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574"/>
    <w:bookmarkStart w:name="z63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575"/>
    <w:bookmarkStart w:name="z63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576"/>
    <w:bookmarkStart w:name="z63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577"/>
    <w:bookmarkStart w:name="z63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578"/>
    <w:bookmarkStart w:name="z63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579"/>
    <w:bookmarkStart w:name="z63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580"/>
    <w:bookmarkStart w:name="z64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581"/>
    <w:bookmarkStart w:name="z64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582"/>
    <w:bookmarkStart w:name="z64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583"/>
    <w:bookmarkStart w:name="z64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584"/>
    <w:bookmarkStart w:name="z64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585"/>
    <w:bookmarkStart w:name="z64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586"/>
    <w:bookmarkStart w:name="z64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587"/>
    <w:bookmarkStart w:name="z64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588"/>
    <w:bookmarkStart w:name="z64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589"/>
    <w:bookmarkStart w:name="z64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590"/>
    <w:bookmarkStart w:name="z650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91"/>
    <w:bookmarkStart w:name="z65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92"/>
    <w:bookmarkStart w:name="z65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593"/>
    <w:bookmarkStart w:name="z65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94"/>
    <w:bookmarkStart w:name="z65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595"/>
    <w:bookmarkStart w:name="z65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596"/>
    <w:bookmarkStart w:name="z65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597"/>
    <w:bookmarkStart w:name="z65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598"/>
    <w:bookmarkStart w:name="z65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599"/>
    <w:bookmarkStart w:name="z65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600"/>
    <w:bookmarkStart w:name="z66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601"/>
    <w:bookmarkStart w:name="z66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602"/>
    <w:bookmarkStart w:name="z66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603"/>
    <w:bookmarkStart w:name="z66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604"/>
    <w:bookmarkStart w:name="z66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605"/>
    <w:bookmarkStart w:name="z66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606"/>
    <w:bookmarkStart w:name="z66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607"/>
    <w:bookmarkStart w:name="z66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608"/>
    <w:bookmarkStart w:name="z66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609"/>
    <w:bookmarkStart w:name="z669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10"/>
    <w:bookmarkStart w:name="z67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611"/>
    <w:bookmarkStart w:name="z671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12"/>
    <w:bookmarkStart w:name="z67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13"/>
    <w:bookmarkStart w:name="z673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14"/>
    <w:bookmarkStart w:name="z674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15"/>
    <w:bookmarkStart w:name="z67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16"/>
    <w:bookmarkStart w:name="z676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617"/>
    <w:bookmarkStart w:name="z67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6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 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680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Атырауской области Комитета уголовно-исполнительной системы Министерства внутренних дел Республики Казахстан</w:t>
      </w:r>
    </w:p>
    <w:bookmarkEnd w:id="619"/>
    <w:bookmarkStart w:name="z681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20"/>
    <w:bookmarkStart w:name="z68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Атырауской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621"/>
    <w:bookmarkStart w:name="z68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22"/>
    <w:bookmarkStart w:name="z68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23"/>
    <w:bookmarkStart w:name="z68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624"/>
    <w:bookmarkStart w:name="z68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625"/>
    <w:bookmarkStart w:name="z68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626"/>
    <w:bookmarkStart w:name="z68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627"/>
    <w:bookmarkStart w:name="z68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060003, Республика Казахстан, Атырауская область, город Атырау, проспект Азаттық, дом 181.</w:t>
      </w:r>
    </w:p>
    <w:bookmarkEnd w:id="628"/>
    <w:bookmarkStart w:name="z69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Атырауской области Комитета уголовно-исполнительной системы Министерства внутренних дел Республики Казахстан".</w:t>
      </w:r>
    </w:p>
    <w:bookmarkEnd w:id="629"/>
    <w:bookmarkStart w:name="z69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30"/>
    <w:bookmarkStart w:name="z69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31"/>
    <w:bookmarkStart w:name="z69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32"/>
    <w:bookmarkStart w:name="z69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33"/>
    <w:bookmarkStart w:name="z695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634"/>
    <w:bookmarkStart w:name="z69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635"/>
    <w:bookmarkStart w:name="z69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636"/>
    <w:bookmarkStart w:name="z69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637"/>
    <w:bookmarkStart w:name="z699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638"/>
    <w:bookmarkStart w:name="z70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639"/>
    <w:bookmarkStart w:name="z70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640"/>
    <w:bookmarkStart w:name="z70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641"/>
    <w:bookmarkStart w:name="z70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642"/>
    <w:bookmarkStart w:name="z70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643"/>
    <w:bookmarkStart w:name="z70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644"/>
    <w:bookmarkStart w:name="z70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645"/>
    <w:bookmarkStart w:name="z70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646"/>
    <w:bookmarkStart w:name="z70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647"/>
    <w:bookmarkStart w:name="z70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648"/>
    <w:bookmarkStart w:name="z71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649"/>
    <w:bookmarkStart w:name="z71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650"/>
    <w:bookmarkStart w:name="z71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651"/>
    <w:bookmarkStart w:name="z71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652"/>
    <w:bookmarkStart w:name="z71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653"/>
    <w:bookmarkStart w:name="z71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654"/>
    <w:bookmarkStart w:name="z71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655"/>
    <w:bookmarkStart w:name="z71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656"/>
    <w:bookmarkStart w:name="z71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657"/>
    <w:bookmarkStart w:name="z71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658"/>
    <w:bookmarkStart w:name="z72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659"/>
    <w:bookmarkStart w:name="z72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660"/>
    <w:bookmarkStart w:name="z72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661"/>
    <w:bookmarkStart w:name="z72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662"/>
    <w:bookmarkStart w:name="z72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663"/>
    <w:bookmarkStart w:name="z72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664"/>
    <w:bookmarkStart w:name="z72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665"/>
    <w:bookmarkStart w:name="z72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666"/>
    <w:bookmarkStart w:name="z72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667"/>
    <w:bookmarkStart w:name="z72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668"/>
    <w:bookmarkStart w:name="z730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69"/>
    <w:bookmarkStart w:name="z73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70"/>
    <w:bookmarkStart w:name="z73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671"/>
    <w:bookmarkStart w:name="z73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72"/>
    <w:bookmarkStart w:name="z73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673"/>
    <w:bookmarkStart w:name="z73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674"/>
    <w:bookmarkStart w:name="z73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675"/>
    <w:bookmarkStart w:name="z73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676"/>
    <w:bookmarkStart w:name="z73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677"/>
    <w:bookmarkStart w:name="z73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678"/>
    <w:bookmarkStart w:name="z74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679"/>
    <w:bookmarkStart w:name="z74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680"/>
    <w:bookmarkStart w:name="z74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681"/>
    <w:bookmarkStart w:name="z74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682"/>
    <w:bookmarkStart w:name="z74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683"/>
    <w:bookmarkStart w:name="z74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684"/>
    <w:bookmarkStart w:name="z74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685"/>
    <w:bookmarkStart w:name="z74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686"/>
    <w:bookmarkStart w:name="z74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687"/>
    <w:bookmarkStart w:name="z74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88"/>
    <w:bookmarkStart w:name="z75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689"/>
    <w:bookmarkStart w:name="z751" w:id="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90"/>
    <w:bookmarkStart w:name="z75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91"/>
    <w:bookmarkStart w:name="z75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92"/>
    <w:bookmarkStart w:name="z75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93"/>
    <w:bookmarkStart w:name="z75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94"/>
    <w:bookmarkStart w:name="z756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695"/>
    <w:bookmarkStart w:name="z75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6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761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Восточно-Казахстанской области Комитета уголовно-исполнительной системы Министерства внутренних дел Республики Казахстан</w:t>
      </w:r>
    </w:p>
    <w:bookmarkEnd w:id="697"/>
    <w:bookmarkStart w:name="z762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98"/>
    <w:bookmarkStart w:name="z76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Восточно-Казахстанской области (далее - Департамент) является территориальным подразделением Комитета уголовно - исполнительной системы (далее -Комитет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699"/>
    <w:bookmarkStart w:name="z76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00"/>
    <w:bookmarkStart w:name="z76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01"/>
    <w:bookmarkStart w:name="z76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702"/>
    <w:bookmarkStart w:name="z76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703"/>
    <w:bookmarkStart w:name="z76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704"/>
    <w:bookmarkStart w:name="z76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705"/>
    <w:bookmarkStart w:name="z77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070013, Республика Казахстан, Восточно-Казахстанская область, город Усть-Каменогорск, улица Леваневского, дом 21.</w:t>
      </w:r>
    </w:p>
    <w:bookmarkEnd w:id="706"/>
    <w:bookmarkStart w:name="z77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Восточно-Казахстанской области Комитета уголовно - исполнительной системы Министерства внутренних дел Республики Казахстан".</w:t>
      </w:r>
    </w:p>
    <w:bookmarkEnd w:id="707"/>
    <w:bookmarkStart w:name="z77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08"/>
    <w:bookmarkStart w:name="z77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09"/>
    <w:bookmarkStart w:name="z77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10"/>
    <w:bookmarkStart w:name="z77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11"/>
    <w:bookmarkStart w:name="z776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712"/>
    <w:bookmarkStart w:name="z77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713"/>
    <w:bookmarkStart w:name="z77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714"/>
    <w:bookmarkStart w:name="z77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715"/>
    <w:bookmarkStart w:name="z78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716"/>
    <w:bookmarkStart w:name="z78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717"/>
    <w:bookmarkStart w:name="z78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718"/>
    <w:bookmarkStart w:name="z78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719"/>
    <w:bookmarkStart w:name="z78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720"/>
    <w:bookmarkStart w:name="z78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721"/>
    <w:bookmarkStart w:name="z78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722"/>
    <w:bookmarkStart w:name="z78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723"/>
    <w:bookmarkStart w:name="z78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724"/>
    <w:bookmarkStart w:name="z78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725"/>
    <w:bookmarkStart w:name="z79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726"/>
    <w:bookmarkStart w:name="z79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727"/>
    <w:bookmarkStart w:name="z79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728"/>
    <w:bookmarkStart w:name="z79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729"/>
    <w:bookmarkStart w:name="z79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730"/>
    <w:bookmarkStart w:name="z79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731"/>
    <w:bookmarkStart w:name="z79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732"/>
    <w:bookmarkStart w:name="z79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733"/>
    <w:bookmarkStart w:name="z79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734"/>
    <w:bookmarkStart w:name="z79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735"/>
    <w:bookmarkStart w:name="z80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736"/>
    <w:bookmarkStart w:name="z80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737"/>
    <w:bookmarkStart w:name="z80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738"/>
    <w:bookmarkStart w:name="z80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739"/>
    <w:bookmarkStart w:name="z80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740"/>
    <w:bookmarkStart w:name="z80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741"/>
    <w:bookmarkStart w:name="z80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742"/>
    <w:bookmarkStart w:name="z80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743"/>
    <w:bookmarkStart w:name="z80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744"/>
    <w:bookmarkStart w:name="z80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745"/>
    <w:bookmarkStart w:name="z81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746"/>
    <w:bookmarkStart w:name="z811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47"/>
    <w:bookmarkStart w:name="z81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48"/>
    <w:bookmarkStart w:name="z81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749"/>
    <w:bookmarkStart w:name="z81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50"/>
    <w:bookmarkStart w:name="z81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751"/>
    <w:bookmarkStart w:name="z81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752"/>
    <w:bookmarkStart w:name="z81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753"/>
    <w:bookmarkStart w:name="z81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754"/>
    <w:bookmarkStart w:name="z81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755"/>
    <w:bookmarkStart w:name="z82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756"/>
    <w:bookmarkStart w:name="z82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757"/>
    <w:bookmarkStart w:name="z82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758"/>
    <w:bookmarkStart w:name="z82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759"/>
    <w:bookmarkStart w:name="z82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760"/>
    <w:bookmarkStart w:name="z82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761"/>
    <w:bookmarkStart w:name="z82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762"/>
    <w:bookmarkStart w:name="z82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763"/>
    <w:bookmarkStart w:name="z82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764"/>
    <w:bookmarkStart w:name="z82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765"/>
    <w:bookmarkStart w:name="z83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66"/>
    <w:bookmarkStart w:name="z83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767"/>
    <w:bookmarkStart w:name="z832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68"/>
    <w:bookmarkStart w:name="z83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769"/>
    <w:bookmarkStart w:name="z83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70"/>
    <w:bookmarkStart w:name="z83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71"/>
    <w:bookmarkStart w:name="z83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2"/>
    <w:bookmarkStart w:name="z837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73"/>
    <w:bookmarkStart w:name="z83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7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842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Жамбылской области Комитета уголовно-исполнительной системы Министерства внутренних дел Республики Казахстан</w:t>
      </w:r>
    </w:p>
    <w:bookmarkEnd w:id="775"/>
    <w:bookmarkStart w:name="z843" w:id="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76"/>
    <w:bookmarkStart w:name="z84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Жамбылской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777"/>
    <w:bookmarkStart w:name="z84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78"/>
    <w:bookmarkStart w:name="z84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79"/>
    <w:bookmarkStart w:name="z84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80"/>
    <w:bookmarkStart w:name="z84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781"/>
    <w:bookmarkStart w:name="z84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782"/>
    <w:bookmarkStart w:name="z85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783"/>
    <w:bookmarkStart w:name="z85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080000, Республика Казахстан, Жамбылская область, город Тараз, проспект Толе би, дом 147А.</w:t>
      </w:r>
    </w:p>
    <w:bookmarkEnd w:id="784"/>
    <w:bookmarkStart w:name="z85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Департамента–республиканское государственное учреждение "Департамент уголовно - исполнительной системы по Жамбылской области Комитета уголовно - исполнительной системы Министерства внутренних дел Республики Казахстан".</w:t>
      </w:r>
    </w:p>
    <w:bookmarkEnd w:id="785"/>
    <w:bookmarkStart w:name="z85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86"/>
    <w:bookmarkStart w:name="z85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87"/>
    <w:bookmarkStart w:name="z85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88"/>
    <w:bookmarkStart w:name="z85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89"/>
    <w:bookmarkStart w:name="z857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790"/>
    <w:bookmarkStart w:name="z85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791"/>
    <w:bookmarkStart w:name="z85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792"/>
    <w:bookmarkStart w:name="z860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793"/>
    <w:bookmarkStart w:name="z86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794"/>
    <w:bookmarkStart w:name="z86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795"/>
    <w:bookmarkStart w:name="z86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796"/>
    <w:bookmarkStart w:name="z86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797"/>
    <w:bookmarkStart w:name="z86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798"/>
    <w:bookmarkStart w:name="z86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799"/>
    <w:bookmarkStart w:name="z86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800"/>
    <w:bookmarkStart w:name="z86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801"/>
    <w:bookmarkStart w:name="z86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802"/>
    <w:bookmarkStart w:name="z87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803"/>
    <w:bookmarkStart w:name="z87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804"/>
    <w:bookmarkStart w:name="z87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805"/>
    <w:bookmarkStart w:name="z87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806"/>
    <w:bookmarkStart w:name="z87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807"/>
    <w:bookmarkStart w:name="z87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808"/>
    <w:bookmarkStart w:name="z87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809"/>
    <w:bookmarkStart w:name="z87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810"/>
    <w:bookmarkStart w:name="z87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811"/>
    <w:bookmarkStart w:name="z87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812"/>
    <w:bookmarkStart w:name="z88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813"/>
    <w:bookmarkStart w:name="z881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814"/>
    <w:bookmarkStart w:name="z88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815"/>
    <w:bookmarkStart w:name="z88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816"/>
    <w:bookmarkStart w:name="z88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817"/>
    <w:bookmarkStart w:name="z88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818"/>
    <w:bookmarkStart w:name="z88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819"/>
    <w:bookmarkStart w:name="z88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820"/>
    <w:bookmarkStart w:name="z88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821"/>
    <w:bookmarkStart w:name="z88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822"/>
    <w:bookmarkStart w:name="z89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823"/>
    <w:bookmarkStart w:name="z89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824"/>
    <w:bookmarkStart w:name="z892" w:id="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825"/>
    <w:bookmarkStart w:name="z89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26"/>
    <w:bookmarkStart w:name="z89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827"/>
    <w:bookmarkStart w:name="z895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28"/>
    <w:bookmarkStart w:name="z896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829"/>
    <w:bookmarkStart w:name="z897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830"/>
    <w:bookmarkStart w:name="z898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831"/>
    <w:bookmarkStart w:name="z899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832"/>
    <w:bookmarkStart w:name="z900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833"/>
    <w:bookmarkStart w:name="z901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834"/>
    <w:bookmarkStart w:name="z902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835"/>
    <w:bookmarkStart w:name="z903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836"/>
    <w:bookmarkStart w:name="z904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837"/>
    <w:bookmarkStart w:name="z905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838"/>
    <w:bookmarkStart w:name="z906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839"/>
    <w:bookmarkStart w:name="z907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840"/>
    <w:bookmarkStart w:name="z908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841"/>
    <w:bookmarkStart w:name="z90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842"/>
    <w:bookmarkStart w:name="z910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843"/>
    <w:bookmarkStart w:name="z911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44"/>
    <w:bookmarkStart w:name="z91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845"/>
    <w:bookmarkStart w:name="z913" w:id="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846"/>
    <w:bookmarkStart w:name="z91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847"/>
    <w:bookmarkStart w:name="z91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48"/>
    <w:bookmarkStart w:name="z91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49"/>
    <w:bookmarkStart w:name="z91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50"/>
    <w:bookmarkStart w:name="z918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851"/>
    <w:bookmarkStart w:name="z91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8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923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Западно-Казахстанской области Комитета уголовно-исполнительной системы Министерства внутренних дел Республики Казахстан</w:t>
      </w:r>
    </w:p>
    <w:bookmarkEnd w:id="853"/>
    <w:bookmarkStart w:name="z924" w:id="8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54"/>
    <w:bookmarkStart w:name="z92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Западно-Казахстанской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855"/>
    <w:bookmarkStart w:name="z92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56"/>
    <w:bookmarkStart w:name="z92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57"/>
    <w:bookmarkStart w:name="z92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858"/>
    <w:bookmarkStart w:name="z92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859"/>
    <w:bookmarkStart w:name="z93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860"/>
    <w:bookmarkStart w:name="z93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861"/>
    <w:bookmarkStart w:name="z93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090009, Республика Казахстан, Западно-Казахстанская область, город Уральск, поселок Зачаганск, улица Байтак, дом 2/2.</w:t>
      </w:r>
    </w:p>
    <w:bookmarkEnd w:id="862"/>
    <w:bookmarkStart w:name="z93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Западно-Казахстанской области Комитета уголовно-исполнительной системы Министерства внутренних дел Республики Казахстан".</w:t>
      </w:r>
    </w:p>
    <w:bookmarkEnd w:id="863"/>
    <w:bookmarkStart w:name="z93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64"/>
    <w:bookmarkStart w:name="z93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65"/>
    <w:bookmarkStart w:name="z93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66"/>
    <w:bookmarkStart w:name="z93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67"/>
    <w:bookmarkStart w:name="z938" w:id="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868"/>
    <w:bookmarkStart w:name="z93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869"/>
    <w:bookmarkStart w:name="z94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870"/>
    <w:bookmarkStart w:name="z94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871"/>
    <w:bookmarkStart w:name="z94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872"/>
    <w:bookmarkStart w:name="z94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873"/>
    <w:bookmarkStart w:name="z94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874"/>
    <w:bookmarkStart w:name="z94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875"/>
    <w:bookmarkStart w:name="z94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876"/>
    <w:bookmarkStart w:name="z94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877"/>
    <w:bookmarkStart w:name="z94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878"/>
    <w:bookmarkStart w:name="z949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879"/>
    <w:bookmarkStart w:name="z950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880"/>
    <w:bookmarkStart w:name="z951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881"/>
    <w:bookmarkStart w:name="z952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882"/>
    <w:bookmarkStart w:name="z953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883"/>
    <w:bookmarkStart w:name="z95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884"/>
    <w:bookmarkStart w:name="z955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885"/>
    <w:bookmarkStart w:name="z95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886"/>
    <w:bookmarkStart w:name="z957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887"/>
    <w:bookmarkStart w:name="z958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888"/>
    <w:bookmarkStart w:name="z959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889"/>
    <w:bookmarkStart w:name="z960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890"/>
    <w:bookmarkStart w:name="z961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891"/>
    <w:bookmarkStart w:name="z962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892"/>
    <w:bookmarkStart w:name="z963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893"/>
    <w:bookmarkStart w:name="z964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894"/>
    <w:bookmarkStart w:name="z96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895"/>
    <w:bookmarkStart w:name="z966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896"/>
    <w:bookmarkStart w:name="z967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897"/>
    <w:bookmarkStart w:name="z968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898"/>
    <w:bookmarkStart w:name="z969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899"/>
    <w:bookmarkStart w:name="z970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900"/>
    <w:bookmarkStart w:name="z971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901"/>
    <w:bookmarkStart w:name="z972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902"/>
    <w:bookmarkStart w:name="z973" w:id="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03"/>
    <w:bookmarkStart w:name="z974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04"/>
    <w:bookmarkStart w:name="z975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905"/>
    <w:bookmarkStart w:name="z976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06"/>
    <w:bookmarkStart w:name="z977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907"/>
    <w:bookmarkStart w:name="z978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908"/>
    <w:bookmarkStart w:name="z979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909"/>
    <w:bookmarkStart w:name="z980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910"/>
    <w:bookmarkStart w:name="z981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911"/>
    <w:bookmarkStart w:name="z982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912"/>
    <w:bookmarkStart w:name="z983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913"/>
    <w:bookmarkStart w:name="z984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914"/>
    <w:bookmarkStart w:name="z985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915"/>
    <w:bookmarkStart w:name="z986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916"/>
    <w:bookmarkStart w:name="z987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917"/>
    <w:bookmarkStart w:name="z988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918"/>
    <w:bookmarkStart w:name="z989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919"/>
    <w:bookmarkStart w:name="z990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920"/>
    <w:bookmarkStart w:name="z991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921"/>
    <w:bookmarkStart w:name="z992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22"/>
    <w:bookmarkStart w:name="z993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923"/>
    <w:bookmarkStart w:name="z994" w:id="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924"/>
    <w:bookmarkStart w:name="z995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25"/>
    <w:bookmarkStart w:name="z996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26"/>
    <w:bookmarkStart w:name="z997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27"/>
    <w:bookmarkStart w:name="z998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28"/>
    <w:bookmarkStart w:name="z999" w:id="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929"/>
    <w:bookmarkStart w:name="z100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9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004" w:id="9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Карагандинской области и по области Ұлытау Комитета уголовно-исполнительной системы Министерства внутренних дел Республики Казахстан</w:t>
      </w:r>
    </w:p>
    <w:bookmarkEnd w:id="931"/>
    <w:bookmarkStart w:name="z1005" w:id="9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32"/>
    <w:bookmarkStart w:name="z100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Карагандинской области и области Ұлытау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933"/>
    <w:bookmarkStart w:name="z100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34"/>
    <w:bookmarkStart w:name="z100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35"/>
    <w:bookmarkStart w:name="z100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36"/>
    <w:bookmarkStart w:name="z101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937"/>
    <w:bookmarkStart w:name="z101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938"/>
    <w:bookmarkStart w:name="z1012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939"/>
    <w:bookmarkStart w:name="z1013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100012, Республика Казахстан, Карагандинская область, город Караганда, район имени Казыбек Би, улица Поспелова, дом 17.</w:t>
      </w:r>
    </w:p>
    <w:bookmarkEnd w:id="940"/>
    <w:bookmarkStart w:name="z101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Карагандинской области и по области Ұлытау Комитета уголовно-исполнительной системы Министерства внутренних дел Республики Казахстан".</w:t>
      </w:r>
    </w:p>
    <w:bookmarkEnd w:id="941"/>
    <w:bookmarkStart w:name="z101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42"/>
    <w:bookmarkStart w:name="z101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43"/>
    <w:bookmarkStart w:name="z101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44"/>
    <w:bookmarkStart w:name="z101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45"/>
    <w:bookmarkStart w:name="z1019" w:id="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задачи и функции Департамента</w:t>
      </w:r>
    </w:p>
    <w:bookmarkEnd w:id="946"/>
    <w:bookmarkStart w:name="z102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947"/>
    <w:bookmarkStart w:name="z102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осужденных, и лиц, содержащихся под стражей;</w:t>
      </w:r>
    </w:p>
    <w:bookmarkEnd w:id="948"/>
    <w:bookmarkStart w:name="z102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949"/>
    <w:bookmarkStart w:name="z102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950"/>
    <w:bookmarkStart w:name="z102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951"/>
    <w:bookmarkStart w:name="z102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952"/>
    <w:bookmarkStart w:name="z102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953"/>
    <w:bookmarkStart w:name="z102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954"/>
    <w:bookmarkStart w:name="z102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955"/>
    <w:bookmarkStart w:name="z102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956"/>
    <w:bookmarkStart w:name="z103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957"/>
    <w:bookmarkStart w:name="z103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958"/>
    <w:bookmarkStart w:name="z103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959"/>
    <w:bookmarkStart w:name="z103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960"/>
    <w:bookmarkStart w:name="z103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961"/>
    <w:bookmarkStart w:name="z103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962"/>
    <w:bookmarkStart w:name="z103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963"/>
    <w:bookmarkStart w:name="z103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964"/>
    <w:bookmarkStart w:name="z103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965"/>
    <w:bookmarkStart w:name="z103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966"/>
    <w:bookmarkStart w:name="z104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967"/>
    <w:bookmarkStart w:name="z104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968"/>
    <w:bookmarkStart w:name="z104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969"/>
    <w:bookmarkStart w:name="z104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970"/>
    <w:bookmarkStart w:name="z104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971"/>
    <w:bookmarkStart w:name="z104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972"/>
    <w:bookmarkStart w:name="z104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973"/>
    <w:bookmarkStart w:name="z104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974"/>
    <w:bookmarkStart w:name="z104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975"/>
    <w:bookmarkStart w:name="z104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976"/>
    <w:bookmarkStart w:name="z105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977"/>
    <w:bookmarkStart w:name="z105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978"/>
    <w:bookmarkStart w:name="z105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979"/>
    <w:bookmarkStart w:name="z105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980"/>
    <w:bookmarkStart w:name="z1054" w:id="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деятельности Департамента</w:t>
      </w:r>
    </w:p>
    <w:bookmarkEnd w:id="981"/>
    <w:bookmarkStart w:name="z105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82"/>
    <w:bookmarkStart w:name="z105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983"/>
    <w:bookmarkStart w:name="z105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84"/>
    <w:bookmarkStart w:name="z105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985"/>
    <w:bookmarkStart w:name="z105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986"/>
    <w:bookmarkStart w:name="z1060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987"/>
    <w:bookmarkStart w:name="z106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988"/>
    <w:bookmarkStart w:name="z106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989"/>
    <w:bookmarkStart w:name="z106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990"/>
    <w:bookmarkStart w:name="z106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991"/>
    <w:bookmarkStart w:name="z106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992"/>
    <w:bookmarkStart w:name="z106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993"/>
    <w:bookmarkStart w:name="z106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994"/>
    <w:bookmarkStart w:name="z106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995"/>
    <w:bookmarkStart w:name="z106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996"/>
    <w:bookmarkStart w:name="z107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997"/>
    <w:bookmarkStart w:name="z107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998"/>
    <w:bookmarkStart w:name="z107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999"/>
    <w:bookmarkStart w:name="z107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000"/>
    <w:bookmarkStart w:name="z1074" w:id="1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Имущество Департамента</w:t>
      </w:r>
    </w:p>
    <w:bookmarkEnd w:id="1001"/>
    <w:bookmarkStart w:name="z107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02"/>
    <w:bookmarkStart w:name="z107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03"/>
    <w:bookmarkStart w:name="z1077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04"/>
    <w:bookmarkStart w:name="z1078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5"/>
    <w:bookmarkStart w:name="z1079" w:id="1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упразднение Департамента</w:t>
      </w:r>
    </w:p>
    <w:bookmarkEnd w:id="1006"/>
    <w:bookmarkStart w:name="z108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0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084" w:id="1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Костанайской области Комитета уголовно-исполнительной системы Министерства внутренних дел Республики Казахстан</w:t>
      </w:r>
    </w:p>
    <w:bookmarkEnd w:id="1008"/>
    <w:bookmarkStart w:name="z1085" w:id="10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09"/>
    <w:bookmarkStart w:name="z108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Костанайской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1010"/>
    <w:bookmarkStart w:name="z108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11"/>
    <w:bookmarkStart w:name="z108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12"/>
    <w:bookmarkStart w:name="z108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13"/>
    <w:bookmarkStart w:name="z109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014"/>
    <w:bookmarkStart w:name="z109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015"/>
    <w:bookmarkStart w:name="z109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16"/>
    <w:bookmarkStart w:name="z109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110000, Костанайская область, город Костанай, улица Джамбула, дом 89/1.</w:t>
      </w:r>
    </w:p>
    <w:bookmarkEnd w:id="1017"/>
    <w:bookmarkStart w:name="z109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Департамента–республиканское государственное учреждение "Департамент уголовно - исполнительной системы по Костанайской области Комитета уголовно - исполнительной системы Министерства внутренних дел Республики Казахстан".</w:t>
      </w:r>
    </w:p>
    <w:bookmarkEnd w:id="1018"/>
    <w:bookmarkStart w:name="z109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19"/>
    <w:bookmarkStart w:name="z109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20"/>
    <w:bookmarkStart w:name="z109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21"/>
    <w:bookmarkStart w:name="z109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22"/>
    <w:bookmarkStart w:name="z1099" w:id="1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1023"/>
    <w:bookmarkStart w:name="z110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1024"/>
    <w:bookmarkStart w:name="z110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1025"/>
    <w:bookmarkStart w:name="z110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1026"/>
    <w:bookmarkStart w:name="z110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1027"/>
    <w:bookmarkStart w:name="z110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1028"/>
    <w:bookmarkStart w:name="z110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1029"/>
    <w:bookmarkStart w:name="z110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1030"/>
    <w:bookmarkStart w:name="z110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1031"/>
    <w:bookmarkStart w:name="z110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032"/>
    <w:bookmarkStart w:name="z110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1033"/>
    <w:bookmarkStart w:name="z111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1034"/>
    <w:bookmarkStart w:name="z111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1035"/>
    <w:bookmarkStart w:name="z111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1036"/>
    <w:bookmarkStart w:name="z111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1037"/>
    <w:bookmarkStart w:name="z111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1038"/>
    <w:bookmarkStart w:name="z111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1039"/>
    <w:bookmarkStart w:name="z111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1040"/>
    <w:bookmarkStart w:name="z111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1041"/>
    <w:bookmarkStart w:name="z111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1042"/>
    <w:bookmarkStart w:name="z111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1043"/>
    <w:bookmarkStart w:name="z112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1044"/>
    <w:bookmarkStart w:name="z112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1045"/>
    <w:bookmarkStart w:name="z112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046"/>
    <w:bookmarkStart w:name="z112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1047"/>
    <w:bookmarkStart w:name="z112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048"/>
    <w:bookmarkStart w:name="z112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1049"/>
    <w:bookmarkStart w:name="z112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1050"/>
    <w:bookmarkStart w:name="z112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1051"/>
    <w:bookmarkStart w:name="z112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052"/>
    <w:bookmarkStart w:name="z112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1053"/>
    <w:bookmarkStart w:name="z113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1054"/>
    <w:bookmarkStart w:name="z113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1055"/>
    <w:bookmarkStart w:name="z113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1056"/>
    <w:bookmarkStart w:name="z113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1057"/>
    <w:bookmarkStart w:name="z1134" w:id="1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058"/>
    <w:bookmarkStart w:name="z113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59"/>
    <w:bookmarkStart w:name="z113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1060"/>
    <w:bookmarkStart w:name="z113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61"/>
    <w:bookmarkStart w:name="z113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062"/>
    <w:bookmarkStart w:name="z113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1063"/>
    <w:bookmarkStart w:name="z114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1064"/>
    <w:bookmarkStart w:name="z114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1065"/>
    <w:bookmarkStart w:name="z114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1066"/>
    <w:bookmarkStart w:name="z114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1067"/>
    <w:bookmarkStart w:name="z114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1068"/>
    <w:bookmarkStart w:name="z114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1069"/>
    <w:bookmarkStart w:name="z114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070"/>
    <w:bookmarkStart w:name="z114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1071"/>
    <w:bookmarkStart w:name="z114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1072"/>
    <w:bookmarkStart w:name="z114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1073"/>
    <w:bookmarkStart w:name="z115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1074"/>
    <w:bookmarkStart w:name="z115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075"/>
    <w:bookmarkStart w:name="z115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1076"/>
    <w:bookmarkStart w:name="z115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77"/>
    <w:bookmarkStart w:name="z115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078"/>
    <w:bookmarkStart w:name="z1155" w:id="10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79"/>
    <w:bookmarkStart w:name="z115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80"/>
    <w:bookmarkStart w:name="z115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81"/>
    <w:bookmarkStart w:name="z115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82"/>
    <w:bookmarkStart w:name="z115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83"/>
    <w:bookmarkStart w:name="z1160" w:id="10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084"/>
    <w:bookmarkStart w:name="z116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0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165" w:id="1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Кызылординской области Комитета уголовно-исполнительной системы Министерства внутренних дел Республики Казахстан</w:t>
      </w:r>
    </w:p>
    <w:bookmarkEnd w:id="1086"/>
    <w:bookmarkStart w:name="z1166" w:id="1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87"/>
    <w:bookmarkStart w:name="z1167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Кызылординской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1088"/>
    <w:bookmarkStart w:name="z1168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89"/>
    <w:bookmarkStart w:name="z1169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90"/>
    <w:bookmarkStart w:name="z1170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91"/>
    <w:bookmarkStart w:name="z1171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092"/>
    <w:bookmarkStart w:name="z1172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093"/>
    <w:bookmarkStart w:name="z1173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94"/>
    <w:bookmarkStart w:name="z1174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120016, Республика Казахстан, Кызылординская область, город Кызылорда, проспект Абай Кунанбаев, дом 48.</w:t>
      </w:r>
    </w:p>
    <w:bookmarkEnd w:id="1095"/>
    <w:bookmarkStart w:name="z1175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Кызылординской области Комитета уголовно-исполнительной системы Министерства внутренних дел Республики Казахстан".</w:t>
      </w:r>
    </w:p>
    <w:bookmarkEnd w:id="1096"/>
    <w:bookmarkStart w:name="z1176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97"/>
    <w:bookmarkStart w:name="z117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98"/>
    <w:bookmarkStart w:name="z117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99"/>
    <w:bookmarkStart w:name="z1179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00"/>
    <w:bookmarkStart w:name="z1180" w:id="1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1101"/>
    <w:bookmarkStart w:name="z1181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1102"/>
    <w:bookmarkStart w:name="z1182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1103"/>
    <w:bookmarkStart w:name="z1183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1104"/>
    <w:bookmarkStart w:name="z1184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1105"/>
    <w:bookmarkStart w:name="z1185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1106"/>
    <w:bookmarkStart w:name="z1186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1107"/>
    <w:bookmarkStart w:name="z1187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1108"/>
    <w:bookmarkStart w:name="z118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1109"/>
    <w:bookmarkStart w:name="z1189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110"/>
    <w:bookmarkStart w:name="z1190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1111"/>
    <w:bookmarkStart w:name="z1191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1112"/>
    <w:bookmarkStart w:name="z1192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1113"/>
    <w:bookmarkStart w:name="z1193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1114"/>
    <w:bookmarkStart w:name="z1194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1115"/>
    <w:bookmarkStart w:name="z1195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1116"/>
    <w:bookmarkStart w:name="z1196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1117"/>
    <w:bookmarkStart w:name="z1197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1118"/>
    <w:bookmarkStart w:name="z1198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1119"/>
    <w:bookmarkStart w:name="z1199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1120"/>
    <w:bookmarkStart w:name="z1200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1121"/>
    <w:bookmarkStart w:name="z1201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1122"/>
    <w:bookmarkStart w:name="z1202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1123"/>
    <w:bookmarkStart w:name="z1203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124"/>
    <w:bookmarkStart w:name="z1204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1125"/>
    <w:bookmarkStart w:name="z1205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126"/>
    <w:bookmarkStart w:name="z1206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1127"/>
    <w:bookmarkStart w:name="z1207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1128"/>
    <w:bookmarkStart w:name="z1208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1129"/>
    <w:bookmarkStart w:name="z1209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130"/>
    <w:bookmarkStart w:name="z1210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1131"/>
    <w:bookmarkStart w:name="z1211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1132"/>
    <w:bookmarkStart w:name="z1212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1133"/>
    <w:bookmarkStart w:name="z1213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1134"/>
    <w:bookmarkStart w:name="z1214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1135"/>
    <w:bookmarkStart w:name="z1215" w:id="1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136"/>
    <w:bookmarkStart w:name="z1216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37"/>
    <w:bookmarkStart w:name="z1217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1138"/>
    <w:bookmarkStart w:name="z1218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39"/>
    <w:bookmarkStart w:name="z1219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140"/>
    <w:bookmarkStart w:name="z1220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1141"/>
    <w:bookmarkStart w:name="z1221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1142"/>
    <w:bookmarkStart w:name="z1222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1143"/>
    <w:bookmarkStart w:name="z1223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1144"/>
    <w:bookmarkStart w:name="z1224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1145"/>
    <w:bookmarkStart w:name="z122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1146"/>
    <w:bookmarkStart w:name="z1226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1147"/>
    <w:bookmarkStart w:name="z1227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148"/>
    <w:bookmarkStart w:name="z1228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1149"/>
    <w:bookmarkStart w:name="z1229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1150"/>
    <w:bookmarkStart w:name="z1230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1151"/>
    <w:bookmarkStart w:name="z1231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1152"/>
    <w:bookmarkStart w:name="z1232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153"/>
    <w:bookmarkStart w:name="z1233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1154"/>
    <w:bookmarkStart w:name="z1234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55"/>
    <w:bookmarkStart w:name="z1235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156"/>
    <w:bookmarkStart w:name="z1236" w:id="1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157"/>
    <w:bookmarkStart w:name="z1237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58"/>
    <w:bookmarkStart w:name="z1238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59"/>
    <w:bookmarkStart w:name="z123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60"/>
    <w:bookmarkStart w:name="z1240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61"/>
    <w:bookmarkStart w:name="z1241" w:id="1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162"/>
    <w:bookmarkStart w:name="z124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246" w:id="1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Мангистауской области Комитета уголовно-исполнительной системы Министерства внутренних дел Республики Казахстан</w:t>
      </w:r>
    </w:p>
    <w:bookmarkEnd w:id="1164"/>
    <w:bookmarkStart w:name="z1247" w:id="1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65"/>
    <w:bookmarkStart w:name="z1248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Мангистауской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1166"/>
    <w:bookmarkStart w:name="z1249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67"/>
    <w:bookmarkStart w:name="z1250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68"/>
    <w:bookmarkStart w:name="z1251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69"/>
    <w:bookmarkStart w:name="z1252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170"/>
    <w:bookmarkStart w:name="z1253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171"/>
    <w:bookmarkStart w:name="z1254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172"/>
    <w:bookmarkStart w:name="z1255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130000, Республика Казахстан, Мангистауская область, город Актау, Промышленная зона 2, здание 79.</w:t>
      </w:r>
    </w:p>
    <w:bookmarkEnd w:id="1173"/>
    <w:bookmarkStart w:name="z1256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Мангистауской области Комитета уголовно-исполнительной системы Министерства внутренних дел Республики Казахстан".</w:t>
      </w:r>
    </w:p>
    <w:bookmarkEnd w:id="1174"/>
    <w:bookmarkStart w:name="z1257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75"/>
    <w:bookmarkStart w:name="z1258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76"/>
    <w:bookmarkStart w:name="z1259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77"/>
    <w:bookmarkStart w:name="z1260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78"/>
    <w:bookmarkStart w:name="z1261" w:id="1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1179"/>
    <w:bookmarkStart w:name="z1262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1180"/>
    <w:bookmarkStart w:name="z1263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1181"/>
    <w:bookmarkStart w:name="z126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1182"/>
    <w:bookmarkStart w:name="z1265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1183"/>
    <w:bookmarkStart w:name="z1266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1184"/>
    <w:bookmarkStart w:name="z1267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1185"/>
    <w:bookmarkStart w:name="z1268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1186"/>
    <w:bookmarkStart w:name="z1269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1187"/>
    <w:bookmarkStart w:name="z1270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188"/>
    <w:bookmarkStart w:name="z1271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1189"/>
    <w:bookmarkStart w:name="z1272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1190"/>
    <w:bookmarkStart w:name="z1273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1191"/>
    <w:bookmarkStart w:name="z1274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1192"/>
    <w:bookmarkStart w:name="z1275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1193"/>
    <w:bookmarkStart w:name="z1276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1194"/>
    <w:bookmarkStart w:name="z1277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1195"/>
    <w:bookmarkStart w:name="z1278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1196"/>
    <w:bookmarkStart w:name="z1279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1197"/>
    <w:bookmarkStart w:name="z1280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1198"/>
    <w:bookmarkStart w:name="z1281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1199"/>
    <w:bookmarkStart w:name="z1282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1200"/>
    <w:bookmarkStart w:name="z1283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1201"/>
    <w:bookmarkStart w:name="z1284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202"/>
    <w:bookmarkStart w:name="z1285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1203"/>
    <w:bookmarkStart w:name="z1286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204"/>
    <w:bookmarkStart w:name="z1287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1205"/>
    <w:bookmarkStart w:name="z1288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1206"/>
    <w:bookmarkStart w:name="z1289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1207"/>
    <w:bookmarkStart w:name="z1290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208"/>
    <w:bookmarkStart w:name="z1291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1209"/>
    <w:bookmarkStart w:name="z1292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1210"/>
    <w:bookmarkStart w:name="z1293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1211"/>
    <w:bookmarkStart w:name="z1294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1212"/>
    <w:bookmarkStart w:name="z1295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1213"/>
    <w:bookmarkStart w:name="z1296" w:id="1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214"/>
    <w:bookmarkStart w:name="z1297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15"/>
    <w:bookmarkStart w:name="z1298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1216"/>
    <w:bookmarkStart w:name="z1299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17"/>
    <w:bookmarkStart w:name="z1300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218"/>
    <w:bookmarkStart w:name="z1301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1219"/>
    <w:bookmarkStart w:name="z1302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1220"/>
    <w:bookmarkStart w:name="z1303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1221"/>
    <w:bookmarkStart w:name="z1304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1222"/>
    <w:bookmarkStart w:name="z1305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1223"/>
    <w:bookmarkStart w:name="z1306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1224"/>
    <w:bookmarkStart w:name="z1307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1225"/>
    <w:bookmarkStart w:name="z1308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226"/>
    <w:bookmarkStart w:name="z1309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1227"/>
    <w:bookmarkStart w:name="z1310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1228"/>
    <w:bookmarkStart w:name="z1311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1229"/>
    <w:bookmarkStart w:name="z1312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1230"/>
    <w:bookmarkStart w:name="z1313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231"/>
    <w:bookmarkStart w:name="z1314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1232"/>
    <w:bookmarkStart w:name="z1315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33"/>
    <w:bookmarkStart w:name="z1316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234"/>
    <w:bookmarkStart w:name="z1317" w:id="1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235"/>
    <w:bookmarkStart w:name="z1318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236"/>
    <w:bookmarkStart w:name="z131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37"/>
    <w:bookmarkStart w:name="z132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38"/>
    <w:bookmarkStart w:name="z1321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39"/>
    <w:bookmarkStart w:name="z1322" w:id="1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240"/>
    <w:bookmarkStart w:name="z132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327" w:id="1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Павлодарской области Комитета уголовно-исполнительной системы Министерства внутренних дел Республики Казахстан</w:t>
      </w:r>
    </w:p>
    <w:bookmarkEnd w:id="1242"/>
    <w:bookmarkStart w:name="z1328" w:id="1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43"/>
    <w:bookmarkStart w:name="z132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Павлодарской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1244"/>
    <w:bookmarkStart w:name="z133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45"/>
    <w:bookmarkStart w:name="z133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46"/>
    <w:bookmarkStart w:name="z133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47"/>
    <w:bookmarkStart w:name="z133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248"/>
    <w:bookmarkStart w:name="z133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249"/>
    <w:bookmarkStart w:name="z133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50"/>
    <w:bookmarkStart w:name="z133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140000, Республика Казахстан, Павлодарская область, город Павлодар, улица Павлова, дом 1/1.</w:t>
      </w:r>
    </w:p>
    <w:bookmarkEnd w:id="1251"/>
    <w:bookmarkStart w:name="z133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Павлодарской области Комитета уголовно-исполнительной системы Министерства внутренних дел Республики Казахстан".</w:t>
      </w:r>
    </w:p>
    <w:bookmarkEnd w:id="1252"/>
    <w:bookmarkStart w:name="z133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53"/>
    <w:bookmarkStart w:name="z133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54"/>
    <w:bookmarkStart w:name="z134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55"/>
    <w:bookmarkStart w:name="z134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56"/>
    <w:bookmarkStart w:name="z1342" w:id="1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1257"/>
    <w:bookmarkStart w:name="z134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1258"/>
    <w:bookmarkStart w:name="z134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1259"/>
    <w:bookmarkStart w:name="z134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1260"/>
    <w:bookmarkStart w:name="z134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1261"/>
    <w:bookmarkStart w:name="z134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1262"/>
    <w:bookmarkStart w:name="z134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1263"/>
    <w:bookmarkStart w:name="z134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1264"/>
    <w:bookmarkStart w:name="z135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1265"/>
    <w:bookmarkStart w:name="z135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266"/>
    <w:bookmarkStart w:name="z135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1267"/>
    <w:bookmarkStart w:name="z135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1268"/>
    <w:bookmarkStart w:name="z135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1269"/>
    <w:bookmarkStart w:name="z135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1270"/>
    <w:bookmarkStart w:name="z135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1271"/>
    <w:bookmarkStart w:name="z135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1272"/>
    <w:bookmarkStart w:name="z135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1273"/>
    <w:bookmarkStart w:name="z135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1274"/>
    <w:bookmarkStart w:name="z136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1275"/>
    <w:bookmarkStart w:name="z136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1276"/>
    <w:bookmarkStart w:name="z136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1277"/>
    <w:bookmarkStart w:name="z136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1278"/>
    <w:bookmarkStart w:name="z136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1279"/>
    <w:bookmarkStart w:name="z136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280"/>
    <w:bookmarkStart w:name="z136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1281"/>
    <w:bookmarkStart w:name="z136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282"/>
    <w:bookmarkStart w:name="z136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1283"/>
    <w:bookmarkStart w:name="z136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1284"/>
    <w:bookmarkStart w:name="z137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1285"/>
    <w:bookmarkStart w:name="z137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286"/>
    <w:bookmarkStart w:name="z137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1287"/>
    <w:bookmarkStart w:name="z137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1288"/>
    <w:bookmarkStart w:name="z1374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1289"/>
    <w:bookmarkStart w:name="z1375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1290"/>
    <w:bookmarkStart w:name="z137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1291"/>
    <w:bookmarkStart w:name="z1377" w:id="1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292"/>
    <w:bookmarkStart w:name="z137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93"/>
    <w:bookmarkStart w:name="z1379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1294"/>
    <w:bookmarkStart w:name="z1380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95"/>
    <w:bookmarkStart w:name="z1381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296"/>
    <w:bookmarkStart w:name="z1382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1297"/>
    <w:bookmarkStart w:name="z138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1298"/>
    <w:bookmarkStart w:name="z1384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1299"/>
    <w:bookmarkStart w:name="z1385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1300"/>
    <w:bookmarkStart w:name="z138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1301"/>
    <w:bookmarkStart w:name="z1387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1302"/>
    <w:bookmarkStart w:name="z1388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1303"/>
    <w:bookmarkStart w:name="z1389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304"/>
    <w:bookmarkStart w:name="z1390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1305"/>
    <w:bookmarkStart w:name="z1391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1306"/>
    <w:bookmarkStart w:name="z1392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1307"/>
    <w:bookmarkStart w:name="z1393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1308"/>
    <w:bookmarkStart w:name="z1394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309"/>
    <w:bookmarkStart w:name="z1395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1310"/>
    <w:bookmarkStart w:name="z1396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11"/>
    <w:bookmarkStart w:name="z1397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312"/>
    <w:bookmarkStart w:name="z1398" w:id="1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313"/>
    <w:bookmarkStart w:name="z1399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14"/>
    <w:bookmarkStart w:name="z1400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15"/>
    <w:bookmarkStart w:name="z1401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16"/>
    <w:bookmarkStart w:name="z1402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17"/>
    <w:bookmarkStart w:name="z1403" w:id="1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318"/>
    <w:bookmarkStart w:name="z1404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408" w:id="1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Северо-Казахстанской области Комитета уголовно-исполнительной системы Министерства внутренних дел Республики Казахстан</w:t>
      </w:r>
    </w:p>
    <w:bookmarkEnd w:id="1320"/>
    <w:bookmarkStart w:name="z1409" w:id="1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21"/>
    <w:bookmarkStart w:name="z141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Северо-Казахстанской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1322"/>
    <w:bookmarkStart w:name="z141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23"/>
    <w:bookmarkStart w:name="z141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24"/>
    <w:bookmarkStart w:name="z141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25"/>
    <w:bookmarkStart w:name="z141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326"/>
    <w:bookmarkStart w:name="z141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327"/>
    <w:bookmarkStart w:name="z141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328"/>
    <w:bookmarkStart w:name="z141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150004, Республика Казахстан, Северо-Казахстанская область, город Петропавловск, улица Токсан би, дом 39.</w:t>
      </w:r>
    </w:p>
    <w:bookmarkEnd w:id="1329"/>
    <w:bookmarkStart w:name="z141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Северо-Казахстанской области Комитета уголовно-исполнительной системы Министерства внутренних дел Республики Казахстан".</w:t>
      </w:r>
    </w:p>
    <w:bookmarkEnd w:id="1330"/>
    <w:bookmarkStart w:name="z141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31"/>
    <w:bookmarkStart w:name="z142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32"/>
    <w:bookmarkStart w:name="z142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33"/>
    <w:bookmarkStart w:name="z142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34"/>
    <w:bookmarkStart w:name="z1423" w:id="1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1335"/>
    <w:bookmarkStart w:name="z142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1336"/>
    <w:bookmarkStart w:name="z142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1337"/>
    <w:bookmarkStart w:name="z142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1338"/>
    <w:bookmarkStart w:name="z142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1339"/>
    <w:bookmarkStart w:name="z142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1340"/>
    <w:bookmarkStart w:name="z142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1341"/>
    <w:bookmarkStart w:name="z143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1342"/>
    <w:bookmarkStart w:name="z143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1343"/>
    <w:bookmarkStart w:name="z143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344"/>
    <w:bookmarkStart w:name="z143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1345"/>
    <w:bookmarkStart w:name="z143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1346"/>
    <w:bookmarkStart w:name="z143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1347"/>
    <w:bookmarkStart w:name="z1436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1348"/>
    <w:bookmarkStart w:name="z143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1349"/>
    <w:bookmarkStart w:name="z143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1350"/>
    <w:bookmarkStart w:name="z143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1351"/>
    <w:bookmarkStart w:name="z144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1352"/>
    <w:bookmarkStart w:name="z144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1353"/>
    <w:bookmarkStart w:name="z144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1354"/>
    <w:bookmarkStart w:name="z144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1355"/>
    <w:bookmarkStart w:name="z144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1356"/>
    <w:bookmarkStart w:name="z144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1357"/>
    <w:bookmarkStart w:name="z144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358"/>
    <w:bookmarkStart w:name="z144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1359"/>
    <w:bookmarkStart w:name="z144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360"/>
    <w:bookmarkStart w:name="z144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1361"/>
    <w:bookmarkStart w:name="z145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1362"/>
    <w:bookmarkStart w:name="z145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1363"/>
    <w:bookmarkStart w:name="z145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364"/>
    <w:bookmarkStart w:name="z145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1365"/>
    <w:bookmarkStart w:name="z145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1366"/>
    <w:bookmarkStart w:name="z145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1367"/>
    <w:bookmarkStart w:name="z145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1368"/>
    <w:bookmarkStart w:name="z145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1369"/>
    <w:bookmarkStart w:name="z1458" w:id="1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370"/>
    <w:bookmarkStart w:name="z145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371"/>
    <w:bookmarkStart w:name="z146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1372"/>
    <w:bookmarkStart w:name="z146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73"/>
    <w:bookmarkStart w:name="z146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374"/>
    <w:bookmarkStart w:name="z146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1375"/>
    <w:bookmarkStart w:name="z146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1376"/>
    <w:bookmarkStart w:name="z146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1377"/>
    <w:bookmarkStart w:name="z146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1378"/>
    <w:bookmarkStart w:name="z146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1379"/>
    <w:bookmarkStart w:name="z146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1380"/>
    <w:bookmarkStart w:name="z146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1381"/>
    <w:bookmarkStart w:name="z147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382"/>
    <w:bookmarkStart w:name="z147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1383"/>
    <w:bookmarkStart w:name="z147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1384"/>
    <w:bookmarkStart w:name="z147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1385"/>
    <w:bookmarkStart w:name="z147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1386"/>
    <w:bookmarkStart w:name="z147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387"/>
    <w:bookmarkStart w:name="z147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1388"/>
    <w:bookmarkStart w:name="z147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89"/>
    <w:bookmarkStart w:name="z1478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390"/>
    <w:bookmarkStart w:name="z1479" w:id="1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391"/>
    <w:bookmarkStart w:name="z1480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92"/>
    <w:bookmarkStart w:name="z1481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93"/>
    <w:bookmarkStart w:name="z1482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94"/>
    <w:bookmarkStart w:name="z1483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95"/>
    <w:bookmarkStart w:name="z1484" w:id="1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396"/>
    <w:bookmarkStart w:name="z148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3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489" w:id="1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</w:t>
      </w:r>
    </w:p>
    <w:bookmarkEnd w:id="1398"/>
    <w:bookmarkStart w:name="z1490" w:id="1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99"/>
    <w:bookmarkStart w:name="z1491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городу Шымкенту и Туркестанской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города 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1400"/>
    <w:bookmarkStart w:name="z1492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01"/>
    <w:bookmarkStart w:name="z1493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02"/>
    <w:bookmarkStart w:name="z1494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03"/>
    <w:bookmarkStart w:name="z1495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04"/>
    <w:bookmarkStart w:name="z1496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Департамента, и другими актами, предусмотренными законодательством Республики Казахстан.</w:t>
      </w:r>
    </w:p>
    <w:bookmarkEnd w:id="1405"/>
    <w:bookmarkStart w:name="z1497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406"/>
    <w:bookmarkStart w:name="z1498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индекс: 160000, Республика Казахстан, город Шымкент, улица Майлы Кожа, здание 5.</w:t>
      </w:r>
    </w:p>
    <w:bookmarkEnd w:id="1407"/>
    <w:bookmarkStart w:name="z1499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Казахстан".</w:t>
      </w:r>
    </w:p>
    <w:bookmarkEnd w:id="1408"/>
    <w:bookmarkStart w:name="z1500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09"/>
    <w:bookmarkStart w:name="z1501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10"/>
    <w:bookmarkStart w:name="z1502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11"/>
    <w:bookmarkStart w:name="z1503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12"/>
    <w:bookmarkStart w:name="z1504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1413"/>
    <w:bookmarkStart w:name="z1505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1414"/>
    <w:bookmarkStart w:name="z1506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1415"/>
    <w:bookmarkStart w:name="z1507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1416"/>
    <w:bookmarkStart w:name="z1508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1417"/>
    <w:bookmarkStart w:name="z1509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1418"/>
    <w:bookmarkStart w:name="z1510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1419"/>
    <w:bookmarkStart w:name="z1511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1420"/>
    <w:bookmarkStart w:name="z1512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1421"/>
    <w:bookmarkStart w:name="z1513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422"/>
    <w:bookmarkStart w:name="z1514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1423"/>
    <w:bookmarkStart w:name="z1515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1424"/>
    <w:bookmarkStart w:name="z1516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1425"/>
    <w:bookmarkStart w:name="z151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1426"/>
    <w:bookmarkStart w:name="z151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1427"/>
    <w:bookmarkStart w:name="z151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1428"/>
    <w:bookmarkStart w:name="z152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1429"/>
    <w:bookmarkStart w:name="z152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1430"/>
    <w:bookmarkStart w:name="z152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1431"/>
    <w:bookmarkStart w:name="z152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1432"/>
    <w:bookmarkStart w:name="z152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1433"/>
    <w:bookmarkStart w:name="z152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1434"/>
    <w:bookmarkStart w:name="z152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1435"/>
    <w:bookmarkStart w:name="z152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436"/>
    <w:bookmarkStart w:name="z152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1437"/>
    <w:bookmarkStart w:name="z152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438"/>
    <w:bookmarkStart w:name="z153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1439"/>
    <w:bookmarkStart w:name="z153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1440"/>
    <w:bookmarkStart w:name="z153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1441"/>
    <w:bookmarkStart w:name="z153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442"/>
    <w:bookmarkStart w:name="z153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1443"/>
    <w:bookmarkStart w:name="z153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1444"/>
    <w:bookmarkStart w:name="z153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1445"/>
    <w:bookmarkStart w:name="z153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1446"/>
    <w:bookmarkStart w:name="z153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1447"/>
    <w:bookmarkStart w:name="z1539" w:id="1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448"/>
    <w:bookmarkStart w:name="z1540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49"/>
    <w:bookmarkStart w:name="z1541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1450"/>
    <w:bookmarkStart w:name="z1542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51"/>
    <w:bookmarkStart w:name="z1543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452"/>
    <w:bookmarkStart w:name="z1544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1453"/>
    <w:bookmarkStart w:name="z1545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1454"/>
    <w:bookmarkStart w:name="z154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1455"/>
    <w:bookmarkStart w:name="z154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1456"/>
    <w:bookmarkStart w:name="z1548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1457"/>
    <w:bookmarkStart w:name="z1549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1458"/>
    <w:bookmarkStart w:name="z1550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1459"/>
    <w:bookmarkStart w:name="z1551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460"/>
    <w:bookmarkStart w:name="z1552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1461"/>
    <w:bookmarkStart w:name="z1553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1462"/>
    <w:bookmarkStart w:name="z1554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1463"/>
    <w:bookmarkStart w:name="z1555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1464"/>
    <w:bookmarkStart w:name="z1556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465"/>
    <w:bookmarkStart w:name="z1557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1466"/>
    <w:bookmarkStart w:name="z1558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67"/>
    <w:bookmarkStart w:name="z1559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468"/>
    <w:bookmarkStart w:name="z1560" w:id="1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469"/>
    <w:bookmarkStart w:name="z1561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470"/>
    <w:bookmarkStart w:name="z1562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71"/>
    <w:bookmarkStart w:name="z1563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72"/>
    <w:bookmarkStart w:name="z1564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73"/>
    <w:bookmarkStart w:name="z1565" w:id="1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474"/>
    <w:bookmarkStart w:name="z1566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4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"____"_____________2023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570" w:id="1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городу Алматы, Алматинской области и области Жетісу Комитета уголовно-исполнительной системы Министерства внутренних дел Республики Казахстан</w:t>
      </w:r>
    </w:p>
    <w:bookmarkEnd w:id="1476"/>
    <w:bookmarkStart w:name="z1571" w:id="1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77"/>
    <w:bookmarkStart w:name="z1572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городу Алматы, Алматинской области и области Жетісу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города Алматы, Алматинской области и области Жетісу.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1478"/>
    <w:bookmarkStart w:name="z1573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79"/>
    <w:bookmarkStart w:name="z1574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80"/>
    <w:bookmarkStart w:name="z1575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81"/>
    <w:bookmarkStart w:name="z1576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82"/>
    <w:bookmarkStart w:name="z1577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483"/>
    <w:bookmarkStart w:name="z1578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484"/>
    <w:bookmarkStart w:name="z1579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050030, Республика Казахстан, город Алматы, Турксибский район, ул.Красногорская 73 А.</w:t>
      </w:r>
    </w:p>
    <w:bookmarkEnd w:id="1485"/>
    <w:bookmarkStart w:name="z1580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Департамента – Республиканское государственное учреждение "Департамент уголовно-исполнительной системы по городу Алматы, Алматинской области и области Жетісу Комитета уголовно-исполнительной системы Министерства внутренних дел Республики Казахстан". </w:t>
      </w:r>
    </w:p>
    <w:bookmarkEnd w:id="1486"/>
    <w:bookmarkStart w:name="z1581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87"/>
    <w:bookmarkStart w:name="z1582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88"/>
    <w:bookmarkStart w:name="z1583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89"/>
    <w:bookmarkStart w:name="z1584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90"/>
    <w:bookmarkStart w:name="z1585" w:id="1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1491"/>
    <w:bookmarkStart w:name="z1586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1492"/>
    <w:bookmarkStart w:name="z1587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лиц, содержащихся под стражей;</w:t>
      </w:r>
    </w:p>
    <w:bookmarkEnd w:id="1493"/>
    <w:bookmarkStart w:name="z1588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1494"/>
    <w:bookmarkStart w:name="z1589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1495"/>
    <w:bookmarkStart w:name="z1590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 приказом Министра внутренних дел РК от 06.09.2023 года № 679;</w:t>
      </w:r>
    </w:p>
    <w:bookmarkEnd w:id="1496"/>
    <w:bookmarkStart w:name="z1591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1497"/>
    <w:bookmarkStart w:name="z1592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1498"/>
    <w:bookmarkStart w:name="z1593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1499"/>
    <w:bookmarkStart w:name="z1594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500"/>
    <w:bookmarkStart w:name="z1595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1501"/>
    <w:bookmarkStart w:name="z1596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1502"/>
    <w:bookmarkStart w:name="z1597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1503"/>
    <w:bookmarkStart w:name="z1598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1504"/>
    <w:bookmarkStart w:name="z1599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1505"/>
    <w:bookmarkStart w:name="z1600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1506"/>
    <w:bookmarkStart w:name="z1601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1507"/>
    <w:bookmarkStart w:name="z1602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1508"/>
    <w:bookmarkStart w:name="z1603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1509"/>
    <w:bookmarkStart w:name="z1604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1510"/>
    <w:bookmarkStart w:name="z1605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1511"/>
    <w:bookmarkStart w:name="z1606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1512"/>
    <w:bookmarkStart w:name="z1607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1513"/>
    <w:bookmarkStart w:name="z1608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514"/>
    <w:bookmarkStart w:name="z1609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1515"/>
    <w:bookmarkStart w:name="z1610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516"/>
    <w:bookmarkStart w:name="z1611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1517"/>
    <w:bookmarkStart w:name="z1612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1518"/>
    <w:bookmarkStart w:name="z1613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1519"/>
    <w:bookmarkStart w:name="z1614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520"/>
    <w:bookmarkStart w:name="z1615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1521"/>
    <w:bookmarkStart w:name="z1616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1522"/>
    <w:bookmarkStart w:name="z1617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1523"/>
    <w:bookmarkStart w:name="z1618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1524"/>
    <w:bookmarkStart w:name="z1619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1525"/>
    <w:bookmarkStart w:name="z1620" w:id="1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526"/>
    <w:bookmarkStart w:name="z1621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27"/>
    <w:bookmarkStart w:name="z1622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1528"/>
    <w:bookmarkStart w:name="z1623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29"/>
    <w:bookmarkStart w:name="z1624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530"/>
    <w:bookmarkStart w:name="z1625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1531"/>
    <w:bookmarkStart w:name="z1626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1532"/>
    <w:bookmarkStart w:name="z1627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1533"/>
    <w:bookmarkStart w:name="z1628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1534"/>
    <w:bookmarkStart w:name="z1629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1535"/>
    <w:bookmarkStart w:name="z1630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1536"/>
    <w:bookmarkStart w:name="z1631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1537"/>
    <w:bookmarkStart w:name="z1632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538"/>
    <w:bookmarkStart w:name="z1633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отпуска,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1539"/>
    <w:bookmarkStart w:name="z1634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1540"/>
    <w:bookmarkStart w:name="z1635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1541"/>
    <w:bookmarkStart w:name="z1636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1542"/>
    <w:bookmarkStart w:name="z1637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543"/>
    <w:bookmarkStart w:name="z1638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1544"/>
    <w:bookmarkStart w:name="z1639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45"/>
    <w:bookmarkStart w:name="z1640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546"/>
    <w:bookmarkStart w:name="z1641" w:id="1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547"/>
    <w:bookmarkStart w:name="z1642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48"/>
    <w:bookmarkStart w:name="z1643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49"/>
    <w:bookmarkStart w:name="z1644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50"/>
    <w:bookmarkStart w:name="z1645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51"/>
    <w:bookmarkStart w:name="z1646" w:id="1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552"/>
    <w:bookmarkStart w:name="z1647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5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