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214e" w14:textId="41e2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5 марта 2018 года № 105 "Об утверждении методики оценки деятельности административных государственных служащих корпуса "Б" местных исполнительных органов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27 марта 2023 года № 78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5 марта 2018 года № 105 "Об утверждении методики оценки деятельности административных государственных служащих корпуса "Б" местных исполнительных органов Актюбинской области" (зарегистрировано в Реестре государственной регистрации нормативных правовых актов № 5900)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местных исполнительных органов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утверждҰнную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Актюбинской области" в установленном законодательством порядке обеспечить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2023 года 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2018 года № 105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Актюбинской области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Актюбинской области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 административный государственный служащий корпуса "Б" категорий D-3 (руководители структурных подразделений), D-O-1;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- структурное подразделение (лицо), на которое возложено исполнение обязанностей службы управления персоналом (кадровой службой) (далее - служба управления персоналом), в том числе посредством информационной системы.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отчҰтный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6"/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еҰ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еҰ отсутствия службой управления персоналом.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еҰ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еҰ отсутствия службой управления персоналом.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еҰ отсутствия службой управления персоналом, для каждого оцениваемого лица.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5"/>
    <w:bookmarkStart w:name="z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 _________________________________________________год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 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  ____________________________________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