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b794" w14:textId="1bab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5 марта 2018 года № 105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июля 2023 года № 178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марта 2018 года № 105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 (зарегистрировано в Реестре государственной регистрации нормативных правовых актов № 5900)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 Актюбинской области,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местных исполнительных органов Актюбинской области действуют до 31 августа 2023 года.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105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Актюбинской области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Актюбинской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D-3 (руководители структурных подразделений), D-O-1, D-R-1;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 определенными внутренними документами данных государственных органов.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 с соответствующими КЦИ утверждается вышестоящим руководителем.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- протокол).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 (неудовлетворительная оценка).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