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d175" w14:textId="198d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28 марта 2022 года № 80 "Об утверждении Правил выдачи служебного удостоверения политическим государственным служащим, административному государственному служащему корпуса "А" и его описание"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14 июля 2023 года № 179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28 марта 2022 года № 80 "Об утверждении Правил выдачи служебного удостоверения политическим государственным служащим, административному государственному служащему корпуса "А" и его описание" (зарегистрировано в Реестре государственной регистрации нормативных правовых актов № 27363)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выдачи служебного удостоверения политическим государственным служащим и его описание";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выдачи служебного удостоверения политическим государственным служащим и его описание.";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выдачи служебного удостоверения политическим государственным служащим и его 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Актюбинской области" в установленном законодательством порядке обеспечить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Актюбинской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2023 года 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80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политическим государственным служащим и его описание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политическим государственным служащим и его описание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государственной службе Республики Казахстан" и определяют порядок выдачи служебного удостоверения политическим государственным служащим (далее - государственные служащие) и его описание.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государственного служащего (далее - служебное удостоверение) является документом, подтверждающим его государственную должность и должностные полномочия.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Служебное удостоверение без соответствующего оформления, с истекшим сроком действия, помарками и подчистками считается недействительным.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служебного удостоверения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Служебное удостоверение заместителям акима области, руководителю аппарата акима области, акимам города областного значения и районов области выдается за подписью акима области.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Служебное удостоверение выдается государственному служащему при назначении на должность, изменении должности, смене фамилии, имени, отчества (при наличии), по истечении срока, утери, а также порчи ранее выданного служебного удостоверения.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Служебное удостоверение выдается сроком на 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полученное служебное удостоверение государственные служащие расписываются в журнале учета выдачи, возврата служебных удостоверений государственных служащих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вручении служебного удостоверения государственному служащему сотрудник единой службы управления персоналом аппарата акима Актюбинской области проводит устные разъяснения по его пользованию и порядку его хранения.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служебного удостоверения в случаях, предусмотренных пунктом 5 настоящих Правил, ранее выданное служебное удостоверение изымается сотрудником единой службы управления персоналом аппарата акима Актюбинской области ответственным за выдачу служебного удостоверения.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Общий контроль за порядком заполнения, оформления, учета, выдачи, хранения и уничтожения служебных удостоверений осуществляет руководитель единой службы управления персоналом аппарата акима Актюбинской области.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утери или порчи служебного удостоверения его владелец незамедлительно извещает в письменной (произвольной) форме единую службу управления персоналом аппарата акима Актюбинской области.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увольнении государственный служащий сдает служебное удостоверение в единую службу управления персоналом аппарата акима Актюбинской области не позднее последнего рабочего дня.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Служебные удостоверения, сданные государственными служащими, один раз в год подлежат уничтожению с составлением соответствующего акта об уничтожении в произвольной форме.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служебного удостоверения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Обложка служебного удостоверения состоит из кожи или кожзаменителя высокого качества синего цвета, размером 19 х 6,5 сантиметра (в развернутом состоянии).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лицевой стороне служебного удостоверения (в свернутом состоянии) по центру расположено изображение Государственного Герба Республики Казахстан золотистого цвета, ниже типографским шрифтом размещена надпись "КУӘЛІК - УДОСТОВЕРЕНИЕ".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внутренней стороне служебного удостоверения изображен защитный тангир голубого цвета с использованием скрытой формы солнца и парящего орла в круге.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верхней части служебного удостоверения размещены надписи "АҚТӨБЕ ОБЛЫСЫНЫҢ ӘКІМДІГІ", "АКИМАТ АКТЮБИНСКОЙ ОБЛАСТИ".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левой стороне служебного удостоверения цветная фотография размером 3 х 4 сантиметра, номер служебного удостоверения, фамилия, имя, отчество (при наличии), занимаемая должность на государственном языке, заверенный подписью акима области и гербовой печатью.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правой стороне служебного удостоверения изображение Государственного Герба Республики Казахстан, под гербом надпись лазурного цвета "ҚАЗАҚСТАН", номер служебного удостоверения, фамилия, имя, отчество (при наличии), занимаемая должность на русском языке.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указывается срок действия служебного удостоверения.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служебного удостоверения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политическим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 и его описание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выдачи, возврата служебных удостоверений государственных служащих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служебного удостоверения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кому выдано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кто сдал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акта об уничтожении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учета выдачи, возврата служебных удостоверений государственных служащих прошнуровывается, пронумеровывается и заверяется печатью.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