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bd90" w14:textId="3d2b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в организациях образования на 2023-2024 учебный год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августа 2023 года № 222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образования" (зарегистрирован в Реестре государственной регистрации нормативных правовых актов № 13418)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и послевузовским образованием на 2023-2024 учебный год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24 августа 2023 года № 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2023-2024 учебный год по Актюбинской области за счет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классификатор направлений подготовки высшего образования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2023-2024 учебный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высших учебных заведениях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1 049 300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6B041 Бизнес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Архитектура и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6B114 Социальная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