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b061" w14:textId="21db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 с инвалидностью по Актюбинской области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ноября 2023 года № 315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Республики Казахстан от 7 июня 2023 года № 207 "Об утверждении Правил квотирования рабочих мест для лиц с инвалидностью" (зарегистрировано в Реестре государственной регистрации нормативных правовых актов № 32737)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Актюбинской области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Актюбинской области"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 с инвалидностью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 по Актюбинской области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"Айтекебийский многопрофильный колледж" государственного учреждения "Управления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"Айтекебийская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"Айтекебийский районный Дом культуры "Целинник" государственного учреждения "Айтекебийский районный отдел культуры, развития языков, физической культуры и спорта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"Айтекебийская районная централизованная библиотечная система" государственного учреждения "Айтекебийский районной отдел культуры, развития языков, физической культуры и спорта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"Карабутакское учреждение по охране лесов и животного мира" государственного учреждения "Управление природных ресурсов и регулирования природопользования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школа-сад № 1"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школа - гимназия"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"Алга-Жылу" на праве хозяйственного ведения при государственном учреждении "Алгинский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школа-гимназия имени Қажығали Мұханбетқалиұлы"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"Байганинская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"Байганинский технический колледж" государственного учреждения "Управления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общеобразовательная средняя школа № 1"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"Иргизская детско-юношеская спортивная школа государственного учреждения "Управление физической культуры и спорта по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"Бадамша-сервис" на праве хозяйственного ведения при государственном учреждении "Каргалинский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"Бадамшинская школа-ясли сад" государственного учреждения "Отдел образования Каргалинского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"Бадамшинская средняя школа № 2" государственного учреждения "Отдел образования Каргалинского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"Кобдинская районная ветеринарная станция" на праве хозяйственного ведения государственного учреждения "Управление ветеринарии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"Кобдинское учреждение по охране лесов и животного мира" государственного учреждения "Управления природных ресурсов и регулирования природопользования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"Кобдинская казахская средняя школа"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Кобыланды батыра"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"Мартукская общеобразовательная средняя школа № 1"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"Мартукская школа-гимназия № 2"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"Мартукская общеобразовательная средняя школа № 3"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ограниченной ответственностью "Казтермогрупп"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"Эмбенская городская общеобразовательная средняя школа № 1"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"Темирское учреждение по охране лесов и животного мира" государственного учреждения "Управление природных ресурсов и регулирования природопользования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"Кенкиякская общеобразовательная средняя школа"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"Темирская детско-юношеская спортивная школа" государственного учреждения "Управление физической культуры и спорта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С. Байшева"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Шубаркудыкского сельского округа Темирского района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"Уилская казахская средняя школа имени Ж. Жусибалиева" государственного учреждения "Отдел образования Уилского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Шарбану Бекмухамбетовой" государственного учреждения "Отдел образования Уилского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"Уилский Аграрный колледж" государственного учреждения "Управление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внутренней политики, культуры развития языков и спорта"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"Кокжар" на праве хозяйственного ведения государственного учреждения "Уилский районный отдел архитектуры, строительства, жилищно-коммунального хозяйства, пассажирского транспорта и автомобильных дорог"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"Уилская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№ 4 "Гүлдер" государственного учреждения "Отдел образования Хромтауского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филиал товарищества с ограниченной ответственностью "Медицинский Центр Евразия"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№ 5 "Ақбота" государственного учреждения "Отдел образования Хромтауского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"Али-Жас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"Шалкарская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№ 1" государственного учреждения "Отдел образования Шалкарского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№ 2" государственного учреждения "Отдел образования Шалкарского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5" государственного учреждения "Отдел образования Шалкарского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"СНПС-Актобемунайгаз"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"Авиаремонтный завод № 406 Гражданской авиации"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"Актюбинский завод хромовых соединений"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производственный филиал Акционерного общества "КазТрансГаз Аймак"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областной филиал Акционерного общества "Казпочта"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"Нурбанк" в городе Актобе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"Home Credit Bank" в городе Актобе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некоммерческого Акционерного общества "Государственная корпорация "Правительство для граждан" по Актюбинской области" город Актобе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филиал товарищества с ограниченной ответственностью "Гелиос"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 Глобал-Спецодежда"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"АССАНА-ДорСтрой"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"Алихан Ойл 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"Sheber Profi"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"Актюбинский медицинский центр" (Aktobe medical center)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"Городская поликлиника № 3"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4 города Актобе" государственного учреждения "Отдел образования города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18" государственного учреждения "Отдел образования города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25 города Актобе имени Музафара Алимбаева" государственного учреждения "Отдел образования города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56" государственного учреждения "Отдел образования города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39 "Достык" государственного учреждения "Отдел образования города Актобе"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"Актюбинский строительно-технический колледж" государственного учреждения "Управление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