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e929" w14:textId="340e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13 февраля 2023 года № 30 "Об утверждении государственного образовательного заказа на дополнительное образование детей в пределах объемов бюджетных средств по Актюбинской области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21 ноября 2023 года № 320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13 февраля 2023 года № 30 "Об утверждении государственного образовательного заказа на дополнительное образование детей в пределах объемов бюджетных средств по Актюбинской области на 2023 год" (зарегистрировано в Реестре государственной регистрации нормативных правовых актов № 8311)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государственного образовательного заказа на дополнительное образование детей в пределах объемов бюджетных средств по Актюбинской области";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государственный образовательный заказ на дополнительное образование детей в пределах объемов бюджетных средств по Актюбинской области согласно приложению к настоящему постановлению.";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дополнительное образование детей в пределах объемов бюджетных средств по Актюбинской области".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